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50" w:rsidRPr="009230A6" w:rsidRDefault="00494AF2" w:rsidP="009230A6">
      <w:pPr>
        <w:spacing w:after="120"/>
        <w:jc w:val="center"/>
        <w:rPr>
          <w:rFonts w:asciiTheme="minorHAnsi" w:hAnsiTheme="minorHAnsi" w:cstheme="minorHAnsi"/>
          <w:b/>
          <w:bCs/>
          <w:sz w:val="28"/>
          <w:szCs w:val="28"/>
        </w:rPr>
      </w:pPr>
      <w:r w:rsidRPr="00D35C4C">
        <w:rPr>
          <w:rFonts w:ascii="Calibri" w:hAnsi="Calibri" w:cs="Tahoma"/>
          <w:b/>
          <w:bCs/>
          <w:sz w:val="22"/>
          <w:szCs w:val="22"/>
        </w:rPr>
        <w:t xml:space="preserve"> «ΠΛΗΡΩΜΗ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́111), Π.Κ. 2014ΣΕ04700000»,  Σχολικό  Έτος 2020-2021</w:t>
      </w:r>
    </w:p>
    <w:p w:rsidR="00017DF4" w:rsidRPr="002D07AF" w:rsidRDefault="006D4483" w:rsidP="00494AF2">
      <w:pPr>
        <w:keepNext/>
        <w:pBdr>
          <w:top w:val="single" w:sz="4" w:space="1" w:color="auto"/>
          <w:left w:val="single" w:sz="4" w:space="8" w:color="auto"/>
          <w:bottom w:val="single" w:sz="4" w:space="1" w:color="auto"/>
          <w:right w:val="single" w:sz="4" w:space="5" w:color="auto"/>
        </w:pBdr>
        <w:shd w:val="clear" w:color="auto" w:fill="E0E0E0"/>
        <w:spacing w:line="276" w:lineRule="auto"/>
        <w:jc w:val="center"/>
        <w:outlineLvl w:val="1"/>
        <w:rPr>
          <w:rFonts w:ascii="Calibri" w:hAnsi="Calibri" w:cs="Arial"/>
          <w:b/>
          <w:bCs/>
          <w:sz w:val="22"/>
          <w:szCs w:val="22"/>
        </w:rPr>
      </w:pPr>
      <w:r>
        <w:rPr>
          <w:rFonts w:asciiTheme="minorHAnsi" w:hAnsiTheme="minorHAnsi"/>
          <w:b/>
          <w:sz w:val="22"/>
        </w:rPr>
        <w:t>ΔΕΛΤΙΟ ΑΠΟΓΡΑΦΗΣ ΑΝΑΠΛΗΡΩΤΗ</w:t>
      </w:r>
      <w:r w:rsidR="00603356">
        <w:rPr>
          <w:rFonts w:asciiTheme="minorHAnsi" w:hAnsiTheme="minorHAnsi"/>
          <w:b/>
          <w:sz w:val="22"/>
        </w:rPr>
        <w:t>/</w:t>
      </w:r>
      <w:r w:rsidR="009114B0">
        <w:rPr>
          <w:rFonts w:asciiTheme="minorHAnsi" w:hAnsiTheme="minorHAnsi"/>
          <w:b/>
          <w:sz w:val="22"/>
        </w:rPr>
        <w:t>Τ</w:t>
      </w:r>
      <w:r w:rsidR="00603356">
        <w:rPr>
          <w:rFonts w:asciiTheme="minorHAnsi" w:hAnsiTheme="minorHAnsi"/>
          <w:b/>
          <w:sz w:val="22"/>
        </w:rPr>
        <w:t>ΡΙΑΣ  ΕΝΙΣΧΥΤΙΚΗΣ ΔΙΔΑΣΚΑΛΙΑΣ</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960C79" w:rsidRPr="00667097" w:rsidRDefault="00960C79"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960C79" w:rsidRPr="00667097" w:rsidTr="00960C79">
        <w:tblPrEx>
          <w:tblBorders>
            <w:bottom w:val="single" w:sz="4" w:space="0" w:color="auto"/>
            <w:insideH w:val="single" w:sz="4" w:space="0" w:color="auto"/>
          </w:tblBorders>
        </w:tblPrEx>
        <w:trPr>
          <w:gridAfter w:val="4"/>
          <w:wAfter w:w="2462" w:type="pct"/>
        </w:trPr>
        <w:tc>
          <w:tcPr>
            <w:tcW w:w="468" w:type="pct"/>
            <w:vAlign w:val="center"/>
          </w:tcPr>
          <w:p w:rsidR="00960C79" w:rsidRPr="00667097" w:rsidRDefault="00960C79"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3"/>
            <w:vAlign w:val="center"/>
          </w:tcPr>
          <w:p w:rsidR="00960C79" w:rsidRPr="00667097" w:rsidRDefault="00960C79" w:rsidP="004459E5">
            <w:pPr>
              <w:spacing w:before="60" w:after="60" w:line="276" w:lineRule="auto"/>
              <w:rPr>
                <w:rFonts w:asciiTheme="minorHAnsi" w:hAnsiTheme="minorHAnsi" w:cstheme="minorHAnsi"/>
                <w:b/>
                <w:u w:val="single"/>
              </w:rPr>
            </w:pPr>
          </w:p>
        </w:tc>
      </w:tr>
      <w:tr w:rsidR="00960C79" w:rsidRPr="00667097" w:rsidTr="00960C79">
        <w:trPr>
          <w:trHeight w:val="340"/>
        </w:trPr>
        <w:tc>
          <w:tcPr>
            <w:tcW w:w="2481" w:type="pct"/>
            <w:gridSpan w:val="13"/>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960C79" w:rsidRPr="0066709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960C79" w:rsidRPr="00667097" w:rsidRDefault="00960C79"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960C79" w:rsidRPr="00667097" w:rsidTr="00960C79">
        <w:tblPrEx>
          <w:tblBorders>
            <w:bottom w:val="single" w:sz="4" w:space="0" w:color="auto"/>
            <w:insideH w:val="single" w:sz="4" w:space="0" w:color="auto"/>
          </w:tblBorders>
          <w:tblLook w:val="01E0"/>
        </w:tblPrEx>
        <w:tc>
          <w:tcPr>
            <w:tcW w:w="1107" w:type="pct"/>
            <w:gridSpan w:val="4"/>
            <w:vMerge w:val="restar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960C79" w:rsidRPr="00667097" w:rsidTr="00960C79">
        <w:tblPrEx>
          <w:tblBorders>
            <w:bottom w:val="single" w:sz="4" w:space="0" w:color="auto"/>
            <w:insideH w:val="single" w:sz="4" w:space="0" w:color="auto"/>
          </w:tblBorders>
          <w:tblLook w:val="01E0"/>
        </w:tblPrEx>
        <w:tc>
          <w:tcPr>
            <w:tcW w:w="1107" w:type="pct"/>
            <w:gridSpan w:val="4"/>
            <w:vMerge/>
          </w:tcPr>
          <w:p w:rsidR="00960C79" w:rsidRPr="00667097" w:rsidRDefault="00960C79" w:rsidP="004459E5">
            <w:pPr>
              <w:rPr>
                <w:rFonts w:asciiTheme="minorHAnsi" w:hAnsiTheme="minorHAnsi" w:cstheme="minorHAnsi"/>
              </w:rPr>
            </w:pPr>
          </w:p>
        </w:tc>
        <w:tc>
          <w:tcPr>
            <w:tcW w:w="725" w:type="pct"/>
            <w:gridSpan w:val="4"/>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rsidTr="00960C79">
        <w:tblPrEx>
          <w:tblBorders>
            <w:bottom w:val="single" w:sz="4" w:space="0" w:color="auto"/>
            <w:insideH w:val="single" w:sz="4" w:space="0" w:color="auto"/>
          </w:tblBorders>
          <w:tblLook w:val="01E0"/>
        </w:tblPrEx>
        <w:tc>
          <w:tcPr>
            <w:tcW w:w="1107" w:type="pct"/>
            <w:gridSpan w:val="4"/>
            <w:vMerge/>
            <w:vAlign w:val="center"/>
          </w:tcPr>
          <w:p w:rsidR="00960C79" w:rsidRPr="00667097" w:rsidRDefault="00960C79" w:rsidP="004459E5">
            <w:pPr>
              <w:rPr>
                <w:rFonts w:asciiTheme="minorHAnsi" w:hAnsiTheme="minorHAnsi" w:cstheme="minorHAnsi"/>
                <w:lang w:val="en-US"/>
              </w:rPr>
            </w:pPr>
          </w:p>
        </w:tc>
        <w:tc>
          <w:tcPr>
            <w:tcW w:w="725" w:type="pct"/>
            <w:gridSpan w:val="4"/>
          </w:tcPr>
          <w:p w:rsidR="00960C79" w:rsidRPr="00667097" w:rsidRDefault="00960C79" w:rsidP="004459E5">
            <w:pPr>
              <w:rPr>
                <w:rFonts w:asciiTheme="minorHAnsi" w:hAnsiTheme="minorHAnsi" w:cstheme="minorHAnsi"/>
              </w:rPr>
            </w:pPr>
          </w:p>
        </w:tc>
        <w:tc>
          <w:tcPr>
            <w:tcW w:w="792" w:type="pct"/>
            <w:gridSpan w:val="7"/>
          </w:tcPr>
          <w:p w:rsidR="00960C79" w:rsidRPr="00667097" w:rsidRDefault="00960C79" w:rsidP="004459E5">
            <w:pPr>
              <w:rPr>
                <w:rFonts w:asciiTheme="minorHAnsi" w:hAnsiTheme="minorHAnsi" w:cstheme="minorHAnsi"/>
              </w:rPr>
            </w:pPr>
          </w:p>
        </w:tc>
        <w:tc>
          <w:tcPr>
            <w:tcW w:w="792" w:type="pct"/>
          </w:tcPr>
          <w:p w:rsidR="00960C79" w:rsidRPr="00667097" w:rsidRDefault="00960C79" w:rsidP="004459E5">
            <w:pPr>
              <w:rPr>
                <w:rFonts w:asciiTheme="minorHAnsi" w:hAnsiTheme="minorHAnsi" w:cstheme="minorHAnsi"/>
              </w:rPr>
            </w:pPr>
          </w:p>
        </w:tc>
        <w:tc>
          <w:tcPr>
            <w:tcW w:w="794" w:type="pct"/>
          </w:tcPr>
          <w:p w:rsidR="00960C79" w:rsidRPr="00667097" w:rsidRDefault="00960C79" w:rsidP="004459E5">
            <w:pPr>
              <w:rPr>
                <w:rFonts w:asciiTheme="minorHAnsi" w:hAnsiTheme="minorHAnsi" w:cstheme="minorHAnsi"/>
              </w:rPr>
            </w:pPr>
          </w:p>
        </w:tc>
        <w:tc>
          <w:tcPr>
            <w:tcW w:w="790" w:type="pct"/>
          </w:tcPr>
          <w:p w:rsidR="00960C79" w:rsidRPr="00667097" w:rsidRDefault="00960C79" w:rsidP="004459E5">
            <w:pPr>
              <w:rPr>
                <w:rFonts w:asciiTheme="minorHAnsi" w:hAnsiTheme="minorHAnsi" w:cstheme="minorHAnsi"/>
              </w:rPr>
            </w:pPr>
          </w:p>
        </w:tc>
      </w:tr>
      <w:tr w:rsidR="00960C79" w:rsidRPr="00667097" w:rsidTr="00960C79">
        <w:tblPrEx>
          <w:tblBorders>
            <w:bottom w:val="single" w:sz="4" w:space="0" w:color="auto"/>
            <w:insideH w:val="single" w:sz="4" w:space="0" w:color="auto"/>
          </w:tblBorders>
          <w:tblLook w:val="01E0"/>
        </w:tblPrEx>
        <w:trPr>
          <w:trHeight w:val="340"/>
        </w:trPr>
        <w:tc>
          <w:tcPr>
            <w:tcW w:w="5000" w:type="pct"/>
            <w:gridSpan w:val="18"/>
            <w:vAlign w:val="bottom"/>
          </w:tcPr>
          <w:p w:rsidR="00960C79" w:rsidRPr="00667097" w:rsidRDefault="00960C79"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960C79" w:rsidRPr="00667097" w:rsidTr="00960C79">
        <w:trPr>
          <w:trHeight w:val="397"/>
        </w:trPr>
        <w:tc>
          <w:tcPr>
            <w:tcW w:w="687" w:type="pct"/>
            <w:gridSpan w:val="2"/>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3"/>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32" w:type="pct"/>
            <w:gridSpan w:val="2"/>
            <w:shd w:val="clear" w:color="auto" w:fill="000000"/>
            <w:vAlign w:val="center"/>
          </w:tcPr>
          <w:p w:rsidR="00960C79" w:rsidRPr="00667097" w:rsidRDefault="00960C79" w:rsidP="004459E5">
            <w:pPr>
              <w:rPr>
                <w:rFonts w:asciiTheme="minorHAnsi" w:hAnsiTheme="minorHAnsi" w:cstheme="minorHAnsi"/>
                <w:b/>
              </w:rPr>
            </w:pPr>
          </w:p>
        </w:tc>
        <w:tc>
          <w:tcPr>
            <w:tcW w:w="540" w:type="pct"/>
            <w:gridSpan w:val="5"/>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960C79" w:rsidRPr="00667097" w:rsidRDefault="00960C79" w:rsidP="004459E5">
            <w:pPr>
              <w:rPr>
                <w:rFonts w:asciiTheme="minorHAnsi" w:hAnsiTheme="minorHAnsi" w:cstheme="minorHAnsi"/>
                <w:b/>
              </w:rPr>
            </w:pPr>
          </w:p>
        </w:tc>
      </w:tr>
      <w:tr w:rsidR="00960C79" w:rsidRPr="00667097" w:rsidTr="00960C79">
        <w:tblPrEx>
          <w:tblBorders>
            <w:top w:val="single" w:sz="4" w:space="0" w:color="auto"/>
            <w:right w:val="single" w:sz="4" w:space="0" w:color="auto"/>
          </w:tblBorders>
        </w:tblPrEx>
        <w:trPr>
          <w:trHeight w:val="454"/>
        </w:trPr>
        <w:tc>
          <w:tcPr>
            <w:tcW w:w="419" w:type="pct"/>
            <w:vAlign w:val="center"/>
          </w:tcPr>
          <w:p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35" w:type="pct"/>
            <w:vAlign w:val="center"/>
          </w:tcPr>
          <w:p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Υπηρεσία ΟΑΕΔ</w:t>
            </w: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960C79" w:rsidRPr="00667097" w:rsidRDefault="00960C79" w:rsidP="004459E5">
            <w:pPr>
              <w:rPr>
                <w:rFonts w:asciiTheme="minorHAnsi" w:hAnsiTheme="minorHAnsi" w:cstheme="minorHAnsi"/>
              </w:rPr>
            </w:pPr>
          </w:p>
        </w:tc>
        <w:tc>
          <w:tcPr>
            <w:tcW w:w="1237" w:type="pct"/>
            <w:tcBorders>
              <w:bottom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960C79" w:rsidRPr="00667097" w:rsidRDefault="00960C79"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c>
          <w:tcPr>
            <w:tcW w:w="5000" w:type="pct"/>
            <w:gridSpan w:val="8"/>
          </w:tcPr>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60C79" w:rsidRPr="00667097" w:rsidTr="00960C79">
        <w:tc>
          <w:tcPr>
            <w:tcW w:w="83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 Μητρώου</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xml:space="preserve">Με 5/ετια </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για το ΤΣΜΕΔΕ)</w:t>
            </w: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ΤΕΑΧ</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ΤΣΑΥ</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ΑΛΛΟ</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bl>
    <w:p w:rsidR="00960C79" w:rsidRPr="00667097" w:rsidRDefault="00960C79" w:rsidP="00960C79">
      <w:pPr>
        <w:rPr>
          <w:rFonts w:asciiTheme="minorHAnsi" w:hAnsiTheme="minorHAnsi" w:cstheme="minorHAnsi"/>
        </w:rPr>
      </w:pPr>
    </w:p>
    <w:tbl>
      <w:tblPr>
        <w:tblW w:w="0" w:type="auto"/>
        <w:tblLook w:val="04A0"/>
      </w:tblPr>
      <w:tblGrid>
        <w:gridCol w:w="5739"/>
        <w:gridCol w:w="4115"/>
      </w:tblGrid>
      <w:tr w:rsidR="00960C79" w:rsidRPr="00667097" w:rsidTr="004459E5">
        <w:tc>
          <w:tcPr>
            <w:tcW w:w="6487" w:type="dxa"/>
          </w:tcPr>
          <w:p w:rsidR="00960C79" w:rsidRPr="00667097" w:rsidRDefault="00960C79" w:rsidP="004459E5">
            <w:pPr>
              <w:rPr>
                <w:rFonts w:asciiTheme="minorHAnsi" w:hAnsiTheme="minorHAnsi" w:cstheme="minorHAnsi"/>
              </w:rPr>
            </w:pPr>
          </w:p>
        </w:tc>
        <w:tc>
          <w:tcPr>
            <w:tcW w:w="4502" w:type="dxa"/>
            <w:vAlign w:val="bottom"/>
          </w:tcPr>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w:t>
            </w:r>
          </w:p>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3005DD" w:rsidRDefault="003005DD" w:rsidP="006D4483">
      <w:pPr>
        <w:spacing w:line="276" w:lineRule="auto"/>
        <w:jc w:val="both"/>
        <w:rPr>
          <w:rFonts w:ascii="Calibri" w:hAnsi="Calibri"/>
          <w:sz w:val="22"/>
          <w:szCs w:val="22"/>
        </w:rPr>
      </w:pPr>
    </w:p>
    <w:sectPr w:rsidR="003005DD" w:rsidSect="00250291">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356" w:rsidRDefault="00603356">
      <w:r>
        <w:separator/>
      </w:r>
    </w:p>
  </w:endnote>
  <w:endnote w:type="continuationSeparator" w:id="0">
    <w:p w:rsidR="00603356" w:rsidRDefault="006033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356" w:rsidRDefault="00603356" w:rsidP="00C13C75">
    <w:pPr>
      <w:pStyle w:val="a5"/>
      <w:jc w:val="center"/>
    </w:pPr>
    <w:r w:rsidRPr="00603356">
      <w:rPr>
        <w:noProof/>
        <w:lang w:val="en-US" w:eastAsia="en-US"/>
      </w:rPr>
      <w:drawing>
        <wp:anchor distT="0" distB="0" distL="0" distR="0" simplePos="0" relativeHeight="251659264" behindDoc="1" locked="0" layoutInCell="1" allowOverlap="1">
          <wp:simplePos x="0" y="0"/>
          <wp:positionH relativeFrom="page">
            <wp:posOffset>704850</wp:posOffset>
          </wp:positionH>
          <wp:positionV relativeFrom="page">
            <wp:posOffset>9934575</wp:posOffset>
          </wp:positionV>
          <wp:extent cx="5848350" cy="74295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srcRect/>
                  <a:stretch>
                    <a:fillRect/>
                  </a:stretch>
                </pic:blipFill>
                <pic:spPr bwMode="auto">
                  <a:xfrm>
                    <a:off x="0" y="0"/>
                    <a:ext cx="5848350" cy="7429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356" w:rsidRDefault="00603356">
      <w:r>
        <w:separator/>
      </w:r>
    </w:p>
  </w:footnote>
  <w:footnote w:type="continuationSeparator" w:id="0">
    <w:p w:rsidR="00603356" w:rsidRDefault="00603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22529"/>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241"/>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1C5"/>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291"/>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5DD"/>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1E60"/>
    <w:rsid w:val="003425A0"/>
    <w:rsid w:val="0034295B"/>
    <w:rsid w:val="00342A70"/>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BB"/>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AF2"/>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6D"/>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356"/>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2426"/>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2A76"/>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943"/>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4B0"/>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0A6"/>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5C18"/>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AC"/>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45C"/>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247"/>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A75"/>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5775"/>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161BBD9-4127-4264-80A3-321635CC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213</Words>
  <Characters>1402</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1612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4</cp:revision>
  <cp:lastPrinted>2020-08-26T09:29:00Z</cp:lastPrinted>
  <dcterms:created xsi:type="dcterms:W3CDTF">2020-09-15T07:05:00Z</dcterms:created>
  <dcterms:modified xsi:type="dcterms:W3CDTF">2021-01-05T11:51:00Z</dcterms:modified>
</cp:coreProperties>
</file>