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E7DC" w14:textId="7FAEEE5B" w:rsidR="00415DE3" w:rsidRPr="00415DE3" w:rsidRDefault="00494AF2" w:rsidP="00415DE3">
      <w:pPr>
        <w:spacing w:before="80"/>
        <w:jc w:val="both"/>
        <w:rPr>
          <w:rFonts w:ascii="Calibri" w:hAnsi="Calibri" w:cs="Tahoma"/>
          <w:b/>
          <w:bCs/>
          <w:sz w:val="22"/>
          <w:szCs w:val="22"/>
        </w:rPr>
      </w:pPr>
      <w:r w:rsidRPr="00D35C4C">
        <w:rPr>
          <w:rFonts w:ascii="Calibri" w:hAnsi="Calibri" w:cs="Tahoma"/>
          <w:b/>
          <w:bCs/>
          <w:sz w:val="22"/>
          <w:szCs w:val="22"/>
        </w:rPr>
        <w:t xml:space="preserve"> </w:t>
      </w:r>
      <w:r w:rsidR="00415DE3">
        <w:rPr>
          <w:rFonts w:ascii="Calibri" w:hAnsi="Calibri" w:cs="Tahoma"/>
          <w:b/>
          <w:bCs/>
          <w:sz w:val="22"/>
          <w:szCs w:val="22"/>
        </w:rPr>
        <w:t>«</w:t>
      </w:r>
      <w:r w:rsidR="00415DE3" w:rsidRPr="00415DE3">
        <w:rPr>
          <w:rFonts w:ascii="Calibri" w:hAnsi="Calibri" w:cs="Tahoma"/>
          <w:b/>
          <w:bCs/>
          <w:sz w:val="22"/>
          <w:szCs w:val="22"/>
        </w:rPr>
        <w:t>ΠΛΗΡΩΜΗ ΠΡΟΣΩΡΙΝΩΝ ΑΝΑΠΛΗΡΩΤΩΝ ΕΚΠΑΙΔΕΥΤΙΚΩΝ, ΚΑΘΩΣ ΚΑΙ ΕΙΔΙΚΟΥ ΕΚΠΑΙΔΕΥΤΙΚΟΥ ΚΑΙ ΒΟΗΘΗΤΙΚΟΥ ΠΡΟΣΩΠΙΚΟΥ (Ε.Ε.Π.-</w:t>
      </w:r>
      <w:proofErr w:type="spellStart"/>
      <w:r w:rsidR="00415DE3" w:rsidRPr="00415DE3">
        <w:rPr>
          <w:rFonts w:ascii="Calibri" w:hAnsi="Calibri" w:cs="Tahoma"/>
          <w:b/>
          <w:bCs/>
          <w:sz w:val="22"/>
          <w:szCs w:val="22"/>
        </w:rPr>
        <w:t>Ε.Β.Π</w:t>
      </w:r>
      <w:proofErr w:type="spellEnd"/>
      <w:r w:rsidR="00415DE3" w:rsidRPr="00415DE3">
        <w:rPr>
          <w:rFonts w:ascii="Calibri" w:hAnsi="Calibri" w:cs="Tahoma"/>
          <w:b/>
          <w:bCs/>
          <w:sz w:val="22"/>
          <w:szCs w:val="22"/>
        </w:rPr>
        <w:t xml:space="preserve">.) ΤΟΥ ΥΠΟΥΡΓΕΙΟΥ ΠΑΙΔΕΙΑΣ ΚΑΙ ΘΡΗΣΚΕΥΜΑΤΩΝ για την κάλυψη των λειτουργικών αναγκών τα οποία προκύπτουν από λόγους συναφείς με τη μετάδοση και διασπορά του νέου κορωνοϊού </w:t>
      </w:r>
      <w:proofErr w:type="spellStart"/>
      <w:r w:rsidR="00415DE3" w:rsidRPr="00415DE3">
        <w:rPr>
          <w:rFonts w:ascii="Calibri" w:hAnsi="Calibri" w:cs="Tahoma"/>
          <w:b/>
          <w:bCs/>
          <w:sz w:val="22"/>
          <w:szCs w:val="22"/>
          <w:lang w:val="en-US"/>
        </w:rPr>
        <w:t>COVID</w:t>
      </w:r>
      <w:proofErr w:type="spellEnd"/>
      <w:r w:rsidR="00415DE3" w:rsidRPr="00415DE3">
        <w:rPr>
          <w:rFonts w:ascii="Calibri" w:hAnsi="Calibri" w:cs="Tahoma"/>
          <w:b/>
          <w:bCs/>
          <w:sz w:val="22"/>
          <w:szCs w:val="22"/>
        </w:rPr>
        <w:t>-19» βάσει της ΣΑΕ 445/2 με την αριθ. 101777/29-9-2020 (ΑΔΑ: 6ΠΖ046ΜΤΛΡ-01Ω, Κ.Ε. 2020ΣΕ44520002»,  Σχολικό  Έτος 2020-2021.</w:t>
      </w:r>
    </w:p>
    <w:p w14:paraId="0901E7AB" w14:textId="77777777" w:rsidR="00017DF4" w:rsidRPr="002D07AF" w:rsidRDefault="006D4483" w:rsidP="00494AF2">
      <w:pPr>
        <w:keepNext/>
        <w:pBdr>
          <w:top w:val="single" w:sz="4" w:space="1" w:color="auto"/>
          <w:left w:val="single" w:sz="4" w:space="8" w:color="auto"/>
          <w:bottom w:val="single" w:sz="4" w:space="1" w:color="auto"/>
          <w:right w:val="single" w:sz="4" w:space="5" w:color="auto"/>
        </w:pBdr>
        <w:shd w:val="clear" w:color="auto" w:fill="E0E0E0"/>
        <w:spacing w:line="276" w:lineRule="auto"/>
        <w:jc w:val="center"/>
        <w:outlineLvl w:val="1"/>
        <w:rPr>
          <w:rFonts w:ascii="Calibri" w:hAnsi="Calibri" w:cs="Arial"/>
          <w:b/>
          <w:bCs/>
          <w:sz w:val="22"/>
          <w:szCs w:val="22"/>
        </w:rPr>
      </w:pP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960C79" w:rsidRPr="00667097" w14:paraId="4E314D91" w14:textId="77777777" w:rsidTr="00960C79">
        <w:trPr>
          <w:trHeight w:val="340"/>
        </w:trPr>
        <w:tc>
          <w:tcPr>
            <w:tcW w:w="2382" w:type="pct"/>
            <w:gridSpan w:val="12"/>
            <w:vAlign w:val="center"/>
          </w:tcPr>
          <w:p w14:paraId="29214C28"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14:paraId="7D735FDB"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960C79" w:rsidRPr="00667097" w14:paraId="19BD91D6" w14:textId="77777777" w:rsidTr="00960C79">
        <w:trPr>
          <w:trHeight w:val="340"/>
        </w:trPr>
        <w:tc>
          <w:tcPr>
            <w:tcW w:w="2382" w:type="pct"/>
            <w:gridSpan w:val="12"/>
            <w:vAlign w:val="center"/>
          </w:tcPr>
          <w:p w14:paraId="54799B00"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14:paraId="583C3B58"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960C79" w:rsidRPr="00667097" w14:paraId="716FF35D" w14:textId="77777777" w:rsidTr="00960C79">
        <w:trPr>
          <w:trHeight w:val="340"/>
        </w:trPr>
        <w:tc>
          <w:tcPr>
            <w:tcW w:w="2382" w:type="pct"/>
            <w:gridSpan w:val="12"/>
            <w:vAlign w:val="center"/>
          </w:tcPr>
          <w:p w14:paraId="189083AE"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14:paraId="7B1861E1"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960C79" w:rsidRPr="00667097" w14:paraId="4AA96BC7" w14:textId="77777777" w:rsidTr="00960C79">
        <w:trPr>
          <w:trHeight w:val="340"/>
        </w:trPr>
        <w:tc>
          <w:tcPr>
            <w:tcW w:w="2382" w:type="pct"/>
            <w:gridSpan w:val="12"/>
            <w:vAlign w:val="center"/>
          </w:tcPr>
          <w:p w14:paraId="6ED83616" w14:textId="77777777" w:rsidR="00960C79" w:rsidRPr="00667097" w:rsidRDefault="00960C79"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14:paraId="779FDB35" w14:textId="77777777"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p>
        </w:tc>
      </w:tr>
      <w:tr w:rsidR="00960C79" w:rsidRPr="00667097" w14:paraId="744717CF" w14:textId="77777777" w:rsidTr="00960C79">
        <w:trPr>
          <w:trHeight w:val="340"/>
        </w:trPr>
        <w:tc>
          <w:tcPr>
            <w:tcW w:w="2382" w:type="pct"/>
            <w:gridSpan w:val="12"/>
            <w:vAlign w:val="center"/>
          </w:tcPr>
          <w:p w14:paraId="60987DF1"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14:paraId="55247FC9" w14:textId="77777777"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960C79" w:rsidRPr="00667097" w14:paraId="3D8FBBF3" w14:textId="77777777" w:rsidTr="00960C79">
        <w:trPr>
          <w:trHeight w:val="340"/>
        </w:trPr>
        <w:tc>
          <w:tcPr>
            <w:tcW w:w="2382" w:type="pct"/>
            <w:gridSpan w:val="12"/>
            <w:vAlign w:val="center"/>
          </w:tcPr>
          <w:p w14:paraId="66695F93"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14:paraId="73848282" w14:textId="77777777" w:rsidR="00960C79" w:rsidRPr="00667097" w:rsidRDefault="00960C79"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960C79" w:rsidRPr="00667097" w14:paraId="6C8F6ADD" w14:textId="77777777" w:rsidTr="00960C79">
        <w:tblPrEx>
          <w:tblBorders>
            <w:bottom w:val="single" w:sz="4" w:space="0" w:color="auto"/>
            <w:insideH w:val="single" w:sz="4" w:space="0" w:color="auto"/>
          </w:tblBorders>
        </w:tblPrEx>
        <w:trPr>
          <w:gridAfter w:val="4"/>
          <w:wAfter w:w="2462" w:type="pct"/>
        </w:trPr>
        <w:tc>
          <w:tcPr>
            <w:tcW w:w="468" w:type="pct"/>
            <w:vAlign w:val="center"/>
          </w:tcPr>
          <w:p w14:paraId="4E2A2388" w14:textId="77777777" w:rsidR="00960C79" w:rsidRPr="00667097" w:rsidRDefault="00960C79"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14:paraId="41A1F278" w14:textId="77777777"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14:paraId="7CDFCC2B" w14:textId="77777777"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14:paraId="30A88103" w14:textId="77777777"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14:paraId="4B6A1F70" w14:textId="77777777"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14:paraId="4144F33D" w14:textId="77777777"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14:paraId="0D34460D" w14:textId="77777777"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14:paraId="297020DD" w14:textId="77777777"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14:paraId="4DA98458" w14:textId="77777777"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3"/>
            <w:vAlign w:val="center"/>
          </w:tcPr>
          <w:p w14:paraId="7B46F770" w14:textId="77777777" w:rsidR="00960C79" w:rsidRPr="00667097" w:rsidRDefault="00960C79" w:rsidP="004459E5">
            <w:pPr>
              <w:spacing w:before="60" w:after="60" w:line="276" w:lineRule="auto"/>
              <w:rPr>
                <w:rFonts w:asciiTheme="minorHAnsi" w:hAnsiTheme="minorHAnsi" w:cstheme="minorHAnsi"/>
                <w:b/>
                <w:u w:val="single"/>
              </w:rPr>
            </w:pPr>
          </w:p>
        </w:tc>
      </w:tr>
      <w:tr w:rsidR="00960C79" w:rsidRPr="00667097" w14:paraId="19A99518" w14:textId="77777777" w:rsidTr="00960C79">
        <w:trPr>
          <w:trHeight w:val="340"/>
        </w:trPr>
        <w:tc>
          <w:tcPr>
            <w:tcW w:w="2481" w:type="pct"/>
            <w:gridSpan w:val="13"/>
            <w:tcBorders>
              <w:bottom w:val="dashed" w:sz="4" w:space="0" w:color="auto"/>
            </w:tcBorders>
            <w:vAlign w:val="bottom"/>
          </w:tcPr>
          <w:p w14:paraId="55037EC5"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14:paraId="0223275C"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Σταθερό:</w:t>
            </w:r>
          </w:p>
        </w:tc>
      </w:tr>
      <w:tr w:rsidR="00960C79" w:rsidRPr="00667097" w14:paraId="608E72E8" w14:textId="77777777" w:rsidTr="00960C79">
        <w:trPr>
          <w:trHeight w:val="340"/>
        </w:trPr>
        <w:tc>
          <w:tcPr>
            <w:tcW w:w="5000" w:type="pct"/>
            <w:gridSpan w:val="18"/>
            <w:tcBorders>
              <w:top w:val="dashed" w:sz="4" w:space="0" w:color="auto"/>
              <w:bottom w:val="dashed" w:sz="4" w:space="0" w:color="auto"/>
            </w:tcBorders>
            <w:vAlign w:val="bottom"/>
          </w:tcPr>
          <w:p w14:paraId="19C974B1" w14:textId="77777777" w:rsidR="00960C79" w:rsidRPr="00667097" w:rsidRDefault="00960C79"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960C79" w:rsidRPr="00667097" w14:paraId="14E1BE4A" w14:textId="77777777" w:rsidTr="00960C79">
        <w:trPr>
          <w:trHeight w:val="340"/>
        </w:trPr>
        <w:tc>
          <w:tcPr>
            <w:tcW w:w="5000" w:type="pct"/>
            <w:gridSpan w:val="18"/>
            <w:tcBorders>
              <w:top w:val="dashed" w:sz="4" w:space="0" w:color="auto"/>
              <w:bottom w:val="dashed" w:sz="4" w:space="0" w:color="auto"/>
            </w:tcBorders>
            <w:vAlign w:val="bottom"/>
          </w:tcPr>
          <w:p w14:paraId="53DB087E"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960C79" w:rsidRPr="00667097" w14:paraId="52EE9DDA" w14:textId="77777777" w:rsidTr="00960C79">
        <w:trPr>
          <w:trHeight w:val="340"/>
        </w:trPr>
        <w:tc>
          <w:tcPr>
            <w:tcW w:w="2481" w:type="pct"/>
            <w:gridSpan w:val="13"/>
            <w:vAlign w:val="bottom"/>
          </w:tcPr>
          <w:p w14:paraId="334DE1AB"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14:paraId="4DD72D38"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Τ.Κ. :</w:t>
            </w:r>
          </w:p>
        </w:tc>
      </w:tr>
      <w:tr w:rsidR="00960C79" w:rsidRPr="00667097" w14:paraId="5037C990" w14:textId="77777777" w:rsidTr="00960C79">
        <w:trPr>
          <w:trHeight w:val="340"/>
        </w:trPr>
        <w:tc>
          <w:tcPr>
            <w:tcW w:w="2481" w:type="pct"/>
            <w:gridSpan w:val="13"/>
            <w:vAlign w:val="bottom"/>
          </w:tcPr>
          <w:p w14:paraId="272A8C3D"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14:paraId="2652C40C" w14:textId="77777777"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960C79" w:rsidRPr="00667097" w14:paraId="37C3B231" w14:textId="77777777" w:rsidTr="00960C79">
        <w:tblPrEx>
          <w:tblBorders>
            <w:bottom w:val="single" w:sz="4" w:space="0" w:color="auto"/>
            <w:insideH w:val="none" w:sz="0" w:space="0" w:color="auto"/>
            <w:insideV w:val="none" w:sz="0" w:space="0" w:color="auto"/>
          </w:tblBorders>
        </w:tblPrEx>
        <w:trPr>
          <w:trHeight w:val="567"/>
        </w:trPr>
        <w:tc>
          <w:tcPr>
            <w:tcW w:w="5000" w:type="pct"/>
            <w:gridSpan w:val="18"/>
            <w:vAlign w:val="center"/>
          </w:tcPr>
          <w:p w14:paraId="073C84EA" w14:textId="77777777" w:rsidR="00960C79" w:rsidRPr="00667097" w:rsidRDefault="00960C79"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960C79" w:rsidRPr="00667097" w14:paraId="271124F0" w14:textId="77777777" w:rsidTr="00960C79">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14:paraId="6997C994"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Αριθμός παιδιών</w:t>
            </w:r>
          </w:p>
          <w:p w14:paraId="7F1D336A" w14:textId="77777777" w:rsidR="00960C79" w:rsidRPr="00667097" w:rsidRDefault="00960C79"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14:paraId="1E4A64FE"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w:t>
            </w:r>
            <w:proofErr w:type="spellStart"/>
            <w:r w:rsidRPr="00667097">
              <w:rPr>
                <w:rFonts w:asciiTheme="minorHAnsi" w:hAnsiTheme="minorHAnsi" w:cstheme="minorHAnsi"/>
              </w:rPr>
              <w:t>μμ</w:t>
            </w:r>
            <w:proofErr w:type="spellEnd"/>
            <w:r w:rsidRPr="00667097">
              <w:rPr>
                <w:rFonts w:asciiTheme="minorHAnsi" w:hAnsiTheme="minorHAnsi" w:cstheme="minorHAnsi"/>
              </w:rPr>
              <w:t xml:space="preserve">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960C79" w:rsidRPr="00667097" w14:paraId="0F7242A0" w14:textId="77777777" w:rsidTr="00960C79">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14:paraId="57C2DBA9" w14:textId="77777777" w:rsidR="00960C79" w:rsidRPr="00667097" w:rsidRDefault="00960C79" w:rsidP="004459E5">
            <w:pPr>
              <w:rPr>
                <w:rFonts w:asciiTheme="minorHAnsi" w:hAnsiTheme="minorHAnsi" w:cstheme="minorHAnsi"/>
              </w:rPr>
            </w:pPr>
          </w:p>
        </w:tc>
        <w:tc>
          <w:tcPr>
            <w:tcW w:w="725" w:type="pct"/>
            <w:gridSpan w:val="4"/>
            <w:vAlign w:val="center"/>
          </w:tcPr>
          <w:p w14:paraId="6971BF61"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14:paraId="4BC7D609"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14:paraId="4C6B0364"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14:paraId="406DF14A"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14:paraId="54CE752E"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960C79" w:rsidRPr="00667097" w14:paraId="40EE98D2" w14:textId="77777777" w:rsidTr="00960C79">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14:paraId="2D72B098" w14:textId="77777777" w:rsidR="00960C79" w:rsidRPr="00667097" w:rsidRDefault="00960C79" w:rsidP="004459E5">
            <w:pPr>
              <w:rPr>
                <w:rFonts w:asciiTheme="minorHAnsi" w:hAnsiTheme="minorHAnsi" w:cstheme="minorHAnsi"/>
                <w:lang w:val="en-US"/>
              </w:rPr>
            </w:pPr>
          </w:p>
        </w:tc>
        <w:tc>
          <w:tcPr>
            <w:tcW w:w="725" w:type="pct"/>
            <w:gridSpan w:val="4"/>
          </w:tcPr>
          <w:p w14:paraId="23ED811A" w14:textId="77777777" w:rsidR="00960C79" w:rsidRPr="00667097" w:rsidRDefault="00960C79" w:rsidP="004459E5">
            <w:pPr>
              <w:rPr>
                <w:rFonts w:asciiTheme="minorHAnsi" w:hAnsiTheme="minorHAnsi" w:cstheme="minorHAnsi"/>
              </w:rPr>
            </w:pPr>
          </w:p>
        </w:tc>
        <w:tc>
          <w:tcPr>
            <w:tcW w:w="792" w:type="pct"/>
            <w:gridSpan w:val="7"/>
          </w:tcPr>
          <w:p w14:paraId="697E79AA" w14:textId="77777777" w:rsidR="00960C79" w:rsidRPr="00667097" w:rsidRDefault="00960C79" w:rsidP="004459E5">
            <w:pPr>
              <w:rPr>
                <w:rFonts w:asciiTheme="minorHAnsi" w:hAnsiTheme="minorHAnsi" w:cstheme="minorHAnsi"/>
              </w:rPr>
            </w:pPr>
          </w:p>
        </w:tc>
        <w:tc>
          <w:tcPr>
            <w:tcW w:w="792" w:type="pct"/>
          </w:tcPr>
          <w:p w14:paraId="340E69F1" w14:textId="77777777" w:rsidR="00960C79" w:rsidRPr="00667097" w:rsidRDefault="00960C79" w:rsidP="004459E5">
            <w:pPr>
              <w:rPr>
                <w:rFonts w:asciiTheme="minorHAnsi" w:hAnsiTheme="minorHAnsi" w:cstheme="minorHAnsi"/>
              </w:rPr>
            </w:pPr>
          </w:p>
        </w:tc>
        <w:tc>
          <w:tcPr>
            <w:tcW w:w="794" w:type="pct"/>
          </w:tcPr>
          <w:p w14:paraId="28030DB5" w14:textId="77777777" w:rsidR="00960C79" w:rsidRPr="00667097" w:rsidRDefault="00960C79" w:rsidP="004459E5">
            <w:pPr>
              <w:rPr>
                <w:rFonts w:asciiTheme="minorHAnsi" w:hAnsiTheme="minorHAnsi" w:cstheme="minorHAnsi"/>
              </w:rPr>
            </w:pPr>
          </w:p>
        </w:tc>
        <w:tc>
          <w:tcPr>
            <w:tcW w:w="790" w:type="pct"/>
          </w:tcPr>
          <w:p w14:paraId="1831935A" w14:textId="77777777" w:rsidR="00960C79" w:rsidRPr="00667097" w:rsidRDefault="00960C79" w:rsidP="004459E5">
            <w:pPr>
              <w:rPr>
                <w:rFonts w:asciiTheme="minorHAnsi" w:hAnsiTheme="minorHAnsi" w:cstheme="minorHAnsi"/>
              </w:rPr>
            </w:pPr>
          </w:p>
        </w:tc>
      </w:tr>
      <w:tr w:rsidR="00960C79" w:rsidRPr="00667097" w14:paraId="16A5D405" w14:textId="77777777" w:rsidTr="00960C79">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14:paraId="1C6981D0" w14:textId="77777777" w:rsidR="00960C79" w:rsidRPr="00667097" w:rsidRDefault="00960C79"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960C79" w:rsidRPr="00667097" w14:paraId="384AF17B" w14:textId="77777777" w:rsidTr="00960C79">
        <w:trPr>
          <w:trHeight w:val="397"/>
        </w:trPr>
        <w:tc>
          <w:tcPr>
            <w:tcW w:w="687" w:type="pct"/>
            <w:gridSpan w:val="2"/>
            <w:vAlign w:val="center"/>
          </w:tcPr>
          <w:p w14:paraId="72C373EB" w14:textId="77777777" w:rsidR="00960C79" w:rsidRPr="00667097" w:rsidRDefault="00960C79"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14:paraId="4F42EFBD" w14:textId="77777777" w:rsidR="00960C79" w:rsidRPr="00667097" w:rsidRDefault="00960C79" w:rsidP="004459E5">
            <w:pPr>
              <w:rPr>
                <w:rFonts w:asciiTheme="minorHAnsi" w:hAnsiTheme="minorHAnsi" w:cstheme="minorHAnsi"/>
                <w:b/>
              </w:rPr>
            </w:pPr>
          </w:p>
        </w:tc>
        <w:tc>
          <w:tcPr>
            <w:tcW w:w="183" w:type="pct"/>
            <w:gridSpan w:val="2"/>
            <w:vAlign w:val="center"/>
          </w:tcPr>
          <w:p w14:paraId="55F3F8C1" w14:textId="77777777" w:rsidR="00960C79" w:rsidRPr="00667097" w:rsidRDefault="00960C79" w:rsidP="004459E5">
            <w:pPr>
              <w:rPr>
                <w:rFonts w:asciiTheme="minorHAnsi" w:hAnsiTheme="minorHAnsi" w:cstheme="minorHAnsi"/>
                <w:b/>
              </w:rPr>
            </w:pPr>
          </w:p>
        </w:tc>
        <w:tc>
          <w:tcPr>
            <w:tcW w:w="183" w:type="pct"/>
            <w:gridSpan w:val="2"/>
            <w:vAlign w:val="center"/>
          </w:tcPr>
          <w:p w14:paraId="0B9AEED1" w14:textId="77777777" w:rsidR="00960C79" w:rsidRPr="00667097" w:rsidRDefault="00960C79" w:rsidP="004459E5">
            <w:pPr>
              <w:rPr>
                <w:rFonts w:asciiTheme="minorHAnsi" w:hAnsiTheme="minorHAnsi" w:cstheme="minorHAnsi"/>
                <w:b/>
              </w:rPr>
            </w:pPr>
          </w:p>
        </w:tc>
        <w:tc>
          <w:tcPr>
            <w:tcW w:w="183" w:type="pct"/>
            <w:gridSpan w:val="2"/>
            <w:vAlign w:val="center"/>
          </w:tcPr>
          <w:p w14:paraId="51C86E37" w14:textId="77777777" w:rsidR="00960C79" w:rsidRPr="00667097" w:rsidRDefault="00960C79" w:rsidP="004459E5">
            <w:pPr>
              <w:rPr>
                <w:rFonts w:asciiTheme="minorHAnsi" w:hAnsiTheme="minorHAnsi" w:cstheme="minorHAnsi"/>
                <w:b/>
              </w:rPr>
            </w:pPr>
          </w:p>
        </w:tc>
        <w:tc>
          <w:tcPr>
            <w:tcW w:w="183" w:type="pct"/>
            <w:gridSpan w:val="2"/>
            <w:vAlign w:val="center"/>
          </w:tcPr>
          <w:p w14:paraId="113906DB" w14:textId="77777777" w:rsidR="00960C79" w:rsidRPr="00667097" w:rsidRDefault="00960C79" w:rsidP="004459E5">
            <w:pPr>
              <w:rPr>
                <w:rFonts w:asciiTheme="minorHAnsi" w:hAnsiTheme="minorHAnsi" w:cstheme="minorHAnsi"/>
                <w:b/>
              </w:rPr>
            </w:pPr>
          </w:p>
        </w:tc>
        <w:tc>
          <w:tcPr>
            <w:tcW w:w="183" w:type="pct"/>
            <w:gridSpan w:val="2"/>
            <w:vAlign w:val="center"/>
          </w:tcPr>
          <w:p w14:paraId="53C8AEFD" w14:textId="77777777" w:rsidR="00960C79" w:rsidRPr="00667097" w:rsidRDefault="00960C79" w:rsidP="004459E5">
            <w:pPr>
              <w:rPr>
                <w:rFonts w:asciiTheme="minorHAnsi" w:hAnsiTheme="minorHAnsi" w:cstheme="minorHAnsi"/>
                <w:b/>
              </w:rPr>
            </w:pPr>
          </w:p>
        </w:tc>
        <w:tc>
          <w:tcPr>
            <w:tcW w:w="183" w:type="pct"/>
            <w:gridSpan w:val="3"/>
            <w:vAlign w:val="center"/>
          </w:tcPr>
          <w:p w14:paraId="54EDF8ED" w14:textId="77777777" w:rsidR="00960C79" w:rsidRPr="00667097" w:rsidRDefault="00960C79" w:rsidP="004459E5">
            <w:pPr>
              <w:rPr>
                <w:rFonts w:asciiTheme="minorHAnsi" w:hAnsiTheme="minorHAnsi" w:cstheme="minorHAnsi"/>
                <w:b/>
              </w:rPr>
            </w:pPr>
          </w:p>
        </w:tc>
        <w:tc>
          <w:tcPr>
            <w:tcW w:w="183" w:type="pct"/>
            <w:gridSpan w:val="2"/>
            <w:vAlign w:val="center"/>
          </w:tcPr>
          <w:p w14:paraId="48736DD8" w14:textId="77777777" w:rsidR="00960C79" w:rsidRPr="00667097" w:rsidRDefault="00960C79" w:rsidP="004459E5">
            <w:pPr>
              <w:rPr>
                <w:rFonts w:asciiTheme="minorHAnsi" w:hAnsiTheme="minorHAnsi" w:cstheme="minorHAnsi"/>
                <w:b/>
              </w:rPr>
            </w:pPr>
          </w:p>
        </w:tc>
        <w:tc>
          <w:tcPr>
            <w:tcW w:w="183" w:type="pct"/>
            <w:gridSpan w:val="2"/>
            <w:vAlign w:val="center"/>
          </w:tcPr>
          <w:p w14:paraId="0F49D7D4" w14:textId="77777777" w:rsidR="00960C79" w:rsidRPr="00667097" w:rsidRDefault="00960C79" w:rsidP="004459E5">
            <w:pPr>
              <w:rPr>
                <w:rFonts w:asciiTheme="minorHAnsi" w:hAnsiTheme="minorHAnsi" w:cstheme="minorHAnsi"/>
                <w:b/>
              </w:rPr>
            </w:pPr>
          </w:p>
        </w:tc>
        <w:tc>
          <w:tcPr>
            <w:tcW w:w="132" w:type="pct"/>
            <w:gridSpan w:val="2"/>
            <w:shd w:val="clear" w:color="auto" w:fill="000000"/>
            <w:vAlign w:val="center"/>
          </w:tcPr>
          <w:p w14:paraId="1EE9AA1F" w14:textId="77777777" w:rsidR="00960C79" w:rsidRPr="00667097" w:rsidRDefault="00960C79" w:rsidP="004459E5">
            <w:pPr>
              <w:rPr>
                <w:rFonts w:asciiTheme="minorHAnsi" w:hAnsiTheme="minorHAnsi" w:cstheme="minorHAnsi"/>
                <w:b/>
              </w:rPr>
            </w:pPr>
          </w:p>
        </w:tc>
        <w:tc>
          <w:tcPr>
            <w:tcW w:w="540" w:type="pct"/>
            <w:gridSpan w:val="5"/>
            <w:vAlign w:val="center"/>
          </w:tcPr>
          <w:p w14:paraId="05303365" w14:textId="77777777" w:rsidR="00960C79" w:rsidRPr="00667097" w:rsidRDefault="00960C79"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14:paraId="25304BC9" w14:textId="77777777" w:rsidR="00960C79" w:rsidRPr="00667097" w:rsidRDefault="00960C79" w:rsidP="004459E5">
            <w:pPr>
              <w:rPr>
                <w:rFonts w:asciiTheme="minorHAnsi" w:hAnsiTheme="minorHAnsi" w:cstheme="minorHAnsi"/>
                <w:b/>
              </w:rPr>
            </w:pPr>
          </w:p>
        </w:tc>
        <w:tc>
          <w:tcPr>
            <w:tcW w:w="181" w:type="pct"/>
            <w:gridSpan w:val="3"/>
            <w:vAlign w:val="center"/>
          </w:tcPr>
          <w:p w14:paraId="48D82A4C" w14:textId="77777777" w:rsidR="00960C79" w:rsidRPr="00667097" w:rsidRDefault="00960C79" w:rsidP="004459E5">
            <w:pPr>
              <w:rPr>
                <w:rFonts w:asciiTheme="minorHAnsi" w:hAnsiTheme="minorHAnsi" w:cstheme="minorHAnsi"/>
                <w:b/>
              </w:rPr>
            </w:pPr>
          </w:p>
        </w:tc>
        <w:tc>
          <w:tcPr>
            <w:tcW w:w="181" w:type="pct"/>
            <w:gridSpan w:val="2"/>
            <w:vAlign w:val="center"/>
          </w:tcPr>
          <w:p w14:paraId="27DB7C01" w14:textId="77777777" w:rsidR="00960C79" w:rsidRPr="00667097" w:rsidRDefault="00960C79" w:rsidP="004459E5">
            <w:pPr>
              <w:rPr>
                <w:rFonts w:asciiTheme="minorHAnsi" w:hAnsiTheme="minorHAnsi" w:cstheme="minorHAnsi"/>
                <w:b/>
              </w:rPr>
            </w:pPr>
          </w:p>
        </w:tc>
        <w:tc>
          <w:tcPr>
            <w:tcW w:w="181" w:type="pct"/>
            <w:gridSpan w:val="2"/>
            <w:vAlign w:val="center"/>
          </w:tcPr>
          <w:p w14:paraId="2A30F666" w14:textId="77777777" w:rsidR="00960C79" w:rsidRPr="00667097" w:rsidRDefault="00960C79" w:rsidP="004459E5">
            <w:pPr>
              <w:rPr>
                <w:rFonts w:asciiTheme="minorHAnsi" w:hAnsiTheme="minorHAnsi" w:cstheme="minorHAnsi"/>
                <w:b/>
              </w:rPr>
            </w:pPr>
          </w:p>
        </w:tc>
        <w:tc>
          <w:tcPr>
            <w:tcW w:w="181" w:type="pct"/>
            <w:gridSpan w:val="3"/>
            <w:vAlign w:val="center"/>
          </w:tcPr>
          <w:p w14:paraId="33697E33" w14:textId="77777777" w:rsidR="00960C79" w:rsidRPr="00667097" w:rsidRDefault="00960C79" w:rsidP="004459E5">
            <w:pPr>
              <w:rPr>
                <w:rFonts w:asciiTheme="minorHAnsi" w:hAnsiTheme="minorHAnsi" w:cstheme="minorHAnsi"/>
                <w:b/>
              </w:rPr>
            </w:pPr>
          </w:p>
        </w:tc>
        <w:tc>
          <w:tcPr>
            <w:tcW w:w="181" w:type="pct"/>
            <w:gridSpan w:val="2"/>
            <w:vAlign w:val="center"/>
          </w:tcPr>
          <w:p w14:paraId="711B2784" w14:textId="77777777" w:rsidR="00960C79" w:rsidRPr="00667097" w:rsidRDefault="00960C79" w:rsidP="004459E5">
            <w:pPr>
              <w:rPr>
                <w:rFonts w:asciiTheme="minorHAnsi" w:hAnsiTheme="minorHAnsi" w:cstheme="minorHAnsi"/>
                <w:b/>
              </w:rPr>
            </w:pPr>
          </w:p>
        </w:tc>
        <w:tc>
          <w:tcPr>
            <w:tcW w:w="181" w:type="pct"/>
            <w:gridSpan w:val="2"/>
            <w:vAlign w:val="center"/>
          </w:tcPr>
          <w:p w14:paraId="39C7ED9D" w14:textId="77777777" w:rsidR="00960C79" w:rsidRPr="00667097" w:rsidRDefault="00960C79" w:rsidP="004459E5">
            <w:pPr>
              <w:rPr>
                <w:rFonts w:asciiTheme="minorHAnsi" w:hAnsiTheme="minorHAnsi" w:cstheme="minorHAnsi"/>
                <w:b/>
              </w:rPr>
            </w:pPr>
          </w:p>
        </w:tc>
        <w:tc>
          <w:tcPr>
            <w:tcW w:w="181" w:type="pct"/>
            <w:gridSpan w:val="2"/>
            <w:vAlign w:val="center"/>
          </w:tcPr>
          <w:p w14:paraId="45F360D9" w14:textId="77777777" w:rsidR="00960C79" w:rsidRPr="00667097" w:rsidRDefault="00960C79" w:rsidP="004459E5">
            <w:pPr>
              <w:rPr>
                <w:rFonts w:asciiTheme="minorHAnsi" w:hAnsiTheme="minorHAnsi" w:cstheme="minorHAnsi"/>
                <w:b/>
              </w:rPr>
            </w:pPr>
          </w:p>
        </w:tc>
        <w:tc>
          <w:tcPr>
            <w:tcW w:w="181" w:type="pct"/>
            <w:gridSpan w:val="3"/>
            <w:vAlign w:val="center"/>
          </w:tcPr>
          <w:p w14:paraId="24D7433E" w14:textId="77777777"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14:paraId="713B7644" w14:textId="77777777"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tcPr>
          <w:p w14:paraId="1134F941" w14:textId="77777777" w:rsidR="00960C79" w:rsidRPr="00667097" w:rsidRDefault="00960C79" w:rsidP="004459E5">
            <w:pPr>
              <w:rPr>
                <w:rFonts w:asciiTheme="minorHAnsi" w:hAnsiTheme="minorHAnsi" w:cstheme="minorHAnsi"/>
                <w:b/>
              </w:rPr>
            </w:pPr>
          </w:p>
        </w:tc>
      </w:tr>
      <w:tr w:rsidR="00960C79" w:rsidRPr="00667097" w14:paraId="71DC5F6A" w14:textId="77777777" w:rsidTr="00960C79">
        <w:tblPrEx>
          <w:tblBorders>
            <w:top w:val="single" w:sz="4" w:space="0" w:color="auto"/>
            <w:right w:val="single" w:sz="4" w:space="0" w:color="auto"/>
          </w:tblBorders>
        </w:tblPrEx>
        <w:trPr>
          <w:trHeight w:val="454"/>
        </w:trPr>
        <w:tc>
          <w:tcPr>
            <w:tcW w:w="419" w:type="pct"/>
            <w:vAlign w:val="center"/>
          </w:tcPr>
          <w:p w14:paraId="2E1EBE5F" w14:textId="77777777" w:rsidR="00960C79" w:rsidRPr="00667097" w:rsidRDefault="00960C79"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14:paraId="6C7A0F50" w14:textId="77777777" w:rsidR="00960C79" w:rsidRPr="00667097" w:rsidRDefault="00960C79"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14:paraId="21AA50DF" w14:textId="77777777" w:rsidR="00960C79" w:rsidRPr="00667097" w:rsidRDefault="00960C79" w:rsidP="004459E5">
            <w:pPr>
              <w:jc w:val="center"/>
              <w:rPr>
                <w:rFonts w:asciiTheme="minorHAnsi" w:hAnsiTheme="minorHAnsi" w:cstheme="minorHAnsi"/>
                <w:b/>
              </w:rPr>
            </w:pPr>
          </w:p>
        </w:tc>
        <w:tc>
          <w:tcPr>
            <w:tcW w:w="144" w:type="pct"/>
            <w:vAlign w:val="center"/>
          </w:tcPr>
          <w:p w14:paraId="1DED4891" w14:textId="77777777"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14:paraId="33059614" w14:textId="77777777" w:rsidR="00960C79" w:rsidRPr="00667097" w:rsidRDefault="00960C79" w:rsidP="004459E5">
            <w:pPr>
              <w:jc w:val="center"/>
              <w:rPr>
                <w:rFonts w:asciiTheme="minorHAnsi" w:hAnsiTheme="minorHAnsi" w:cstheme="minorHAnsi"/>
                <w:b/>
                <w:lang w:val="en-US"/>
              </w:rPr>
            </w:pPr>
          </w:p>
        </w:tc>
        <w:tc>
          <w:tcPr>
            <w:tcW w:w="144" w:type="pct"/>
            <w:gridSpan w:val="2"/>
            <w:vAlign w:val="center"/>
          </w:tcPr>
          <w:p w14:paraId="785B47F7" w14:textId="77777777" w:rsidR="00960C79" w:rsidRPr="00667097" w:rsidRDefault="00960C79" w:rsidP="004459E5">
            <w:pPr>
              <w:jc w:val="center"/>
              <w:rPr>
                <w:rFonts w:asciiTheme="minorHAnsi" w:hAnsiTheme="minorHAnsi" w:cstheme="minorHAnsi"/>
                <w:b/>
              </w:rPr>
            </w:pPr>
          </w:p>
        </w:tc>
        <w:tc>
          <w:tcPr>
            <w:tcW w:w="144" w:type="pct"/>
            <w:vAlign w:val="center"/>
          </w:tcPr>
          <w:p w14:paraId="60E4D29A" w14:textId="77777777" w:rsidR="00960C79" w:rsidRPr="00667097" w:rsidRDefault="00960C79" w:rsidP="004459E5">
            <w:pPr>
              <w:jc w:val="center"/>
              <w:rPr>
                <w:rFonts w:asciiTheme="minorHAnsi" w:hAnsiTheme="minorHAnsi" w:cstheme="minorHAnsi"/>
                <w:b/>
              </w:rPr>
            </w:pPr>
          </w:p>
        </w:tc>
        <w:tc>
          <w:tcPr>
            <w:tcW w:w="144" w:type="pct"/>
            <w:vAlign w:val="center"/>
          </w:tcPr>
          <w:p w14:paraId="45705229" w14:textId="77777777" w:rsidR="00960C79" w:rsidRPr="00667097" w:rsidRDefault="00960C79" w:rsidP="004459E5">
            <w:pPr>
              <w:jc w:val="center"/>
              <w:rPr>
                <w:rFonts w:asciiTheme="minorHAnsi" w:hAnsiTheme="minorHAnsi" w:cstheme="minorHAnsi"/>
                <w:b/>
                <w:lang w:val="en-US"/>
              </w:rPr>
            </w:pPr>
          </w:p>
        </w:tc>
        <w:tc>
          <w:tcPr>
            <w:tcW w:w="144" w:type="pct"/>
            <w:gridSpan w:val="2"/>
            <w:vAlign w:val="center"/>
          </w:tcPr>
          <w:p w14:paraId="010CBE2C" w14:textId="77777777"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14:paraId="60E85834" w14:textId="77777777" w:rsidR="00960C79" w:rsidRPr="00667097" w:rsidRDefault="00960C79" w:rsidP="004459E5">
            <w:pPr>
              <w:jc w:val="center"/>
              <w:rPr>
                <w:rFonts w:asciiTheme="minorHAnsi" w:hAnsiTheme="minorHAnsi" w:cstheme="minorHAnsi"/>
                <w:b/>
                <w:lang w:val="en-US"/>
              </w:rPr>
            </w:pPr>
          </w:p>
        </w:tc>
        <w:tc>
          <w:tcPr>
            <w:tcW w:w="144" w:type="pct"/>
            <w:vAlign w:val="center"/>
          </w:tcPr>
          <w:p w14:paraId="4C8CA1E7" w14:textId="77777777" w:rsidR="00960C79" w:rsidRPr="00667097" w:rsidRDefault="00960C79" w:rsidP="004459E5">
            <w:pPr>
              <w:jc w:val="center"/>
              <w:rPr>
                <w:rFonts w:asciiTheme="minorHAnsi" w:hAnsiTheme="minorHAnsi" w:cstheme="minorHAnsi"/>
                <w:b/>
              </w:rPr>
            </w:pPr>
          </w:p>
        </w:tc>
        <w:tc>
          <w:tcPr>
            <w:tcW w:w="144" w:type="pct"/>
            <w:gridSpan w:val="2"/>
            <w:shd w:val="clear" w:color="auto" w:fill="auto"/>
            <w:vAlign w:val="center"/>
          </w:tcPr>
          <w:p w14:paraId="4A2BE625"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1129015F"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6D264A83" w14:textId="77777777" w:rsidR="00960C79" w:rsidRPr="00667097" w:rsidRDefault="00960C79" w:rsidP="004459E5">
            <w:pPr>
              <w:jc w:val="center"/>
              <w:rPr>
                <w:rFonts w:asciiTheme="minorHAnsi" w:hAnsiTheme="minorHAnsi" w:cstheme="minorHAnsi"/>
                <w:b/>
                <w:lang w:val="en-US"/>
              </w:rPr>
            </w:pPr>
          </w:p>
        </w:tc>
        <w:tc>
          <w:tcPr>
            <w:tcW w:w="113" w:type="pct"/>
            <w:gridSpan w:val="2"/>
            <w:shd w:val="clear" w:color="auto" w:fill="000000"/>
            <w:vAlign w:val="center"/>
          </w:tcPr>
          <w:p w14:paraId="71057BD9" w14:textId="77777777" w:rsidR="00960C79" w:rsidRPr="00667097" w:rsidRDefault="00960C79" w:rsidP="004459E5">
            <w:pPr>
              <w:jc w:val="center"/>
              <w:rPr>
                <w:rFonts w:asciiTheme="minorHAnsi" w:hAnsiTheme="minorHAnsi" w:cstheme="minorHAnsi"/>
                <w:b/>
                <w:lang w:val="en-US"/>
              </w:rPr>
            </w:pPr>
          </w:p>
        </w:tc>
        <w:tc>
          <w:tcPr>
            <w:tcW w:w="144" w:type="pct"/>
            <w:vAlign w:val="center"/>
          </w:tcPr>
          <w:p w14:paraId="7A6D2233" w14:textId="77777777" w:rsidR="00960C79" w:rsidRPr="00667097" w:rsidRDefault="00960C79" w:rsidP="004459E5">
            <w:pPr>
              <w:jc w:val="center"/>
              <w:rPr>
                <w:rFonts w:asciiTheme="minorHAnsi" w:hAnsiTheme="minorHAnsi" w:cstheme="minorHAnsi"/>
                <w:b/>
              </w:rPr>
            </w:pPr>
          </w:p>
        </w:tc>
        <w:tc>
          <w:tcPr>
            <w:tcW w:w="144" w:type="pct"/>
            <w:vAlign w:val="center"/>
          </w:tcPr>
          <w:p w14:paraId="47C5EDCC" w14:textId="77777777" w:rsidR="00960C79" w:rsidRPr="00667097" w:rsidRDefault="00960C79" w:rsidP="004459E5">
            <w:pPr>
              <w:jc w:val="center"/>
              <w:rPr>
                <w:rFonts w:asciiTheme="minorHAnsi" w:hAnsiTheme="minorHAnsi" w:cstheme="minorHAnsi"/>
                <w:b/>
              </w:rPr>
            </w:pPr>
          </w:p>
        </w:tc>
        <w:tc>
          <w:tcPr>
            <w:tcW w:w="144" w:type="pct"/>
            <w:vAlign w:val="center"/>
          </w:tcPr>
          <w:p w14:paraId="0F407AE9"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37B80148" w14:textId="77777777"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14:paraId="2915E952" w14:textId="77777777" w:rsidR="00960C79" w:rsidRPr="00667097" w:rsidRDefault="00960C79" w:rsidP="004459E5">
            <w:pPr>
              <w:jc w:val="center"/>
              <w:rPr>
                <w:rFonts w:asciiTheme="minorHAnsi" w:hAnsiTheme="minorHAnsi" w:cstheme="minorHAnsi"/>
                <w:b/>
                <w:lang w:val="en-US"/>
              </w:rPr>
            </w:pPr>
          </w:p>
        </w:tc>
        <w:tc>
          <w:tcPr>
            <w:tcW w:w="144" w:type="pct"/>
            <w:vAlign w:val="center"/>
          </w:tcPr>
          <w:p w14:paraId="48A4B12D"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712DE2A3"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085C7883"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5E87DF47" w14:textId="77777777"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14:paraId="1D8D8EA5" w14:textId="77777777" w:rsidR="00960C79" w:rsidRPr="00667097" w:rsidRDefault="00960C79" w:rsidP="004459E5">
            <w:pPr>
              <w:jc w:val="center"/>
              <w:rPr>
                <w:rFonts w:asciiTheme="minorHAnsi" w:hAnsiTheme="minorHAnsi" w:cstheme="minorHAnsi"/>
                <w:b/>
                <w:lang w:val="en-US"/>
              </w:rPr>
            </w:pPr>
          </w:p>
        </w:tc>
        <w:tc>
          <w:tcPr>
            <w:tcW w:w="144" w:type="pct"/>
            <w:gridSpan w:val="2"/>
            <w:vAlign w:val="center"/>
          </w:tcPr>
          <w:p w14:paraId="5AA62057" w14:textId="77777777" w:rsidR="00960C79" w:rsidRPr="00667097" w:rsidRDefault="00960C79" w:rsidP="004459E5">
            <w:pPr>
              <w:jc w:val="center"/>
              <w:rPr>
                <w:rFonts w:asciiTheme="minorHAnsi" w:hAnsiTheme="minorHAnsi" w:cstheme="minorHAnsi"/>
                <w:b/>
              </w:rPr>
            </w:pPr>
          </w:p>
        </w:tc>
        <w:tc>
          <w:tcPr>
            <w:tcW w:w="144" w:type="pct"/>
            <w:gridSpan w:val="2"/>
            <w:vAlign w:val="center"/>
          </w:tcPr>
          <w:p w14:paraId="32337FA0" w14:textId="77777777" w:rsidR="00960C79" w:rsidRPr="00667097" w:rsidRDefault="00960C79" w:rsidP="004459E5">
            <w:pPr>
              <w:jc w:val="center"/>
              <w:rPr>
                <w:rFonts w:asciiTheme="minorHAnsi" w:hAnsiTheme="minorHAnsi" w:cstheme="minorHAnsi"/>
                <w:b/>
              </w:rPr>
            </w:pPr>
          </w:p>
        </w:tc>
        <w:tc>
          <w:tcPr>
            <w:tcW w:w="145" w:type="pct"/>
            <w:gridSpan w:val="2"/>
            <w:vAlign w:val="center"/>
          </w:tcPr>
          <w:p w14:paraId="7CB3E4AE" w14:textId="77777777" w:rsidR="00960C79" w:rsidRPr="00667097" w:rsidRDefault="00960C79" w:rsidP="004459E5">
            <w:pPr>
              <w:jc w:val="center"/>
              <w:rPr>
                <w:rFonts w:asciiTheme="minorHAnsi" w:hAnsiTheme="minorHAnsi" w:cstheme="minorHAnsi"/>
                <w:b/>
              </w:rPr>
            </w:pPr>
          </w:p>
        </w:tc>
        <w:tc>
          <w:tcPr>
            <w:tcW w:w="145" w:type="pct"/>
            <w:gridSpan w:val="2"/>
            <w:vAlign w:val="center"/>
          </w:tcPr>
          <w:p w14:paraId="1C58D2F6" w14:textId="77777777"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14:paraId="16A1E2A3" w14:textId="77777777" w:rsidR="00960C79" w:rsidRPr="00667097" w:rsidRDefault="00960C79" w:rsidP="004459E5">
            <w:pPr>
              <w:jc w:val="center"/>
              <w:rPr>
                <w:rFonts w:asciiTheme="minorHAnsi" w:hAnsiTheme="minorHAnsi" w:cstheme="minorHAnsi"/>
                <w:b/>
                <w:lang w:val="en-US"/>
              </w:rPr>
            </w:pPr>
          </w:p>
        </w:tc>
        <w:tc>
          <w:tcPr>
            <w:tcW w:w="145" w:type="pct"/>
            <w:gridSpan w:val="2"/>
            <w:vAlign w:val="center"/>
          </w:tcPr>
          <w:p w14:paraId="5B8054B0" w14:textId="77777777" w:rsidR="00960C79" w:rsidRPr="00667097" w:rsidRDefault="00960C79" w:rsidP="004459E5">
            <w:pPr>
              <w:jc w:val="center"/>
              <w:rPr>
                <w:rFonts w:asciiTheme="minorHAnsi" w:hAnsiTheme="minorHAnsi" w:cstheme="minorHAnsi"/>
                <w:b/>
                <w:lang w:val="en-US"/>
              </w:rPr>
            </w:pPr>
          </w:p>
        </w:tc>
        <w:tc>
          <w:tcPr>
            <w:tcW w:w="145" w:type="pct"/>
            <w:gridSpan w:val="2"/>
            <w:vAlign w:val="center"/>
          </w:tcPr>
          <w:p w14:paraId="653DDD18" w14:textId="77777777" w:rsidR="00960C79" w:rsidRPr="00667097" w:rsidRDefault="00960C79" w:rsidP="004459E5">
            <w:pPr>
              <w:jc w:val="center"/>
              <w:rPr>
                <w:rFonts w:asciiTheme="minorHAnsi" w:hAnsiTheme="minorHAnsi" w:cstheme="minorHAnsi"/>
                <w:b/>
                <w:lang w:val="en-US"/>
              </w:rPr>
            </w:pPr>
          </w:p>
        </w:tc>
        <w:tc>
          <w:tcPr>
            <w:tcW w:w="135" w:type="pct"/>
            <w:vAlign w:val="center"/>
          </w:tcPr>
          <w:p w14:paraId="1157D6E9" w14:textId="77777777" w:rsidR="00960C79" w:rsidRPr="00667097" w:rsidRDefault="00960C79"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960C79" w:rsidRPr="00667097" w14:paraId="39DDD506" w14:textId="77777777" w:rsidTr="00960C79">
        <w:trPr>
          <w:trHeight w:val="283"/>
        </w:trPr>
        <w:tc>
          <w:tcPr>
            <w:tcW w:w="3176" w:type="pct"/>
            <w:gridSpan w:val="5"/>
          </w:tcPr>
          <w:p w14:paraId="2E455D3F" w14:textId="77777777" w:rsidR="00960C79" w:rsidRPr="00667097" w:rsidRDefault="00960C79"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14:paraId="3616F78E"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14:paraId="2A23C8DF"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Υπηρεσία ΟΑΕΔ</w:t>
            </w:r>
          </w:p>
        </w:tc>
      </w:tr>
      <w:tr w:rsidR="00960C79" w:rsidRPr="00667097" w14:paraId="6542DB55" w14:textId="77777777" w:rsidTr="00960C79">
        <w:trPr>
          <w:trHeight w:val="283"/>
        </w:trPr>
        <w:tc>
          <w:tcPr>
            <w:tcW w:w="3176" w:type="pct"/>
            <w:gridSpan w:val="5"/>
          </w:tcPr>
          <w:p w14:paraId="0E4221FF" w14:textId="77777777" w:rsidR="00960C79" w:rsidRPr="00667097" w:rsidRDefault="00960C79"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14:paraId="1A1EECCF" w14:textId="77777777" w:rsidR="00960C79" w:rsidRPr="00667097" w:rsidRDefault="00960C79" w:rsidP="004459E5">
            <w:pPr>
              <w:rPr>
                <w:rFonts w:asciiTheme="minorHAnsi" w:hAnsiTheme="minorHAnsi" w:cstheme="minorHAnsi"/>
              </w:rPr>
            </w:pPr>
          </w:p>
        </w:tc>
        <w:tc>
          <w:tcPr>
            <w:tcW w:w="1237" w:type="pct"/>
            <w:tcBorders>
              <w:bottom w:val="single" w:sz="4" w:space="0" w:color="auto"/>
            </w:tcBorders>
          </w:tcPr>
          <w:p w14:paraId="2F6F8B61" w14:textId="77777777" w:rsidR="00960C79" w:rsidRPr="00667097" w:rsidRDefault="00960C79" w:rsidP="004459E5">
            <w:pPr>
              <w:rPr>
                <w:rFonts w:asciiTheme="minorHAnsi" w:hAnsiTheme="minorHAnsi" w:cstheme="minorHAnsi"/>
              </w:rPr>
            </w:pPr>
          </w:p>
        </w:tc>
      </w:tr>
      <w:tr w:rsidR="00960C79" w:rsidRPr="00667097" w14:paraId="0CD935D2" w14:textId="77777777" w:rsidTr="00960C79">
        <w:trPr>
          <w:trHeight w:val="283"/>
        </w:trPr>
        <w:tc>
          <w:tcPr>
            <w:tcW w:w="3176" w:type="pct"/>
            <w:gridSpan w:val="5"/>
          </w:tcPr>
          <w:p w14:paraId="50E53693" w14:textId="77777777" w:rsidR="00960C79" w:rsidRPr="00667097" w:rsidRDefault="00960C79"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14:paraId="046B986C" w14:textId="77777777" w:rsidR="00960C79" w:rsidRPr="00667097" w:rsidRDefault="00960C79"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14:paraId="2EC313BE" w14:textId="77777777" w:rsidR="00960C79" w:rsidRPr="00667097" w:rsidRDefault="00960C79" w:rsidP="004459E5">
            <w:pPr>
              <w:rPr>
                <w:rFonts w:asciiTheme="minorHAnsi" w:hAnsiTheme="minorHAnsi" w:cstheme="minorHAnsi"/>
              </w:rPr>
            </w:pPr>
          </w:p>
        </w:tc>
      </w:tr>
      <w:tr w:rsidR="00960C79" w:rsidRPr="00667097" w14:paraId="26AE19F8" w14:textId="77777777" w:rsidTr="00960C79">
        <w:tc>
          <w:tcPr>
            <w:tcW w:w="5000" w:type="pct"/>
            <w:gridSpan w:val="8"/>
          </w:tcPr>
          <w:p w14:paraId="03F26BF2" w14:textId="77777777"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14:paraId="0623CE4D" w14:textId="77777777"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960C79" w:rsidRPr="00667097" w14:paraId="2FBE428C" w14:textId="77777777" w:rsidTr="00960C79">
        <w:tc>
          <w:tcPr>
            <w:tcW w:w="833" w:type="pct"/>
            <w:vAlign w:val="center"/>
          </w:tcPr>
          <w:p w14:paraId="00270934"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14:paraId="7498B5A7"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14:paraId="217DB67E"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 Μητρώου</w:t>
            </w:r>
          </w:p>
          <w:p w14:paraId="6ECEB425"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14:paraId="0AE1EE60"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14:paraId="188280F7"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14:paraId="619A3E06"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xml:space="preserve">Με 5/ετια </w:t>
            </w:r>
          </w:p>
          <w:p w14:paraId="754A5227"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14:paraId="3F3EAA8A"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14:paraId="62213A16" w14:textId="77777777"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για το ΤΣΜΕΔΕ)</w:t>
            </w:r>
          </w:p>
        </w:tc>
      </w:tr>
      <w:tr w:rsidR="00960C79" w:rsidRPr="00667097" w14:paraId="6D0714E1" w14:textId="77777777" w:rsidTr="00960C79">
        <w:tc>
          <w:tcPr>
            <w:tcW w:w="833" w:type="pct"/>
          </w:tcPr>
          <w:p w14:paraId="310BC58F" w14:textId="77777777" w:rsidR="00960C79" w:rsidRPr="00667097" w:rsidRDefault="00960C79" w:rsidP="004459E5">
            <w:pPr>
              <w:rPr>
                <w:rFonts w:asciiTheme="minorHAnsi" w:hAnsiTheme="minorHAnsi" w:cstheme="minorHAnsi"/>
              </w:rPr>
            </w:pPr>
            <w:r w:rsidRPr="00667097">
              <w:rPr>
                <w:rFonts w:asciiTheme="minorHAnsi" w:hAnsiTheme="minorHAnsi" w:cstheme="minorHAnsi"/>
              </w:rPr>
              <w:t>ΤΕΑΧ</w:t>
            </w:r>
          </w:p>
        </w:tc>
        <w:tc>
          <w:tcPr>
            <w:tcW w:w="442" w:type="pct"/>
          </w:tcPr>
          <w:p w14:paraId="2BA6CA7A" w14:textId="77777777" w:rsidR="00960C79" w:rsidRPr="00667097" w:rsidRDefault="00960C79" w:rsidP="004459E5">
            <w:pPr>
              <w:rPr>
                <w:rFonts w:asciiTheme="minorHAnsi" w:hAnsiTheme="minorHAnsi" w:cstheme="minorHAnsi"/>
              </w:rPr>
            </w:pPr>
          </w:p>
        </w:tc>
        <w:tc>
          <w:tcPr>
            <w:tcW w:w="903" w:type="pct"/>
          </w:tcPr>
          <w:p w14:paraId="38B287C2" w14:textId="77777777" w:rsidR="00960C79" w:rsidRPr="00667097" w:rsidRDefault="00960C79" w:rsidP="004459E5">
            <w:pPr>
              <w:rPr>
                <w:rFonts w:asciiTheme="minorHAnsi" w:hAnsiTheme="minorHAnsi" w:cstheme="minorHAnsi"/>
              </w:rPr>
            </w:pPr>
          </w:p>
        </w:tc>
        <w:tc>
          <w:tcPr>
            <w:tcW w:w="859" w:type="pct"/>
          </w:tcPr>
          <w:p w14:paraId="340EE45C" w14:textId="77777777" w:rsidR="00960C79" w:rsidRPr="00667097" w:rsidRDefault="00960C79" w:rsidP="004459E5">
            <w:pPr>
              <w:rPr>
                <w:rFonts w:asciiTheme="minorHAnsi" w:hAnsiTheme="minorHAnsi" w:cstheme="minorHAnsi"/>
              </w:rPr>
            </w:pPr>
          </w:p>
        </w:tc>
        <w:tc>
          <w:tcPr>
            <w:tcW w:w="667" w:type="pct"/>
            <w:gridSpan w:val="2"/>
          </w:tcPr>
          <w:p w14:paraId="3A5B70D1" w14:textId="77777777" w:rsidR="00960C79" w:rsidRPr="00667097" w:rsidRDefault="00960C79" w:rsidP="004459E5">
            <w:pPr>
              <w:rPr>
                <w:rFonts w:asciiTheme="minorHAnsi" w:hAnsiTheme="minorHAnsi" w:cstheme="minorHAnsi"/>
              </w:rPr>
            </w:pPr>
          </w:p>
        </w:tc>
        <w:tc>
          <w:tcPr>
            <w:tcW w:w="1296" w:type="pct"/>
            <w:gridSpan w:val="2"/>
          </w:tcPr>
          <w:p w14:paraId="6103E222" w14:textId="77777777" w:rsidR="00960C79" w:rsidRPr="00667097" w:rsidRDefault="00960C79" w:rsidP="004459E5">
            <w:pPr>
              <w:rPr>
                <w:rFonts w:asciiTheme="minorHAnsi" w:hAnsiTheme="minorHAnsi" w:cstheme="minorHAnsi"/>
              </w:rPr>
            </w:pPr>
          </w:p>
        </w:tc>
      </w:tr>
      <w:tr w:rsidR="00960C79" w:rsidRPr="00667097" w14:paraId="7DAE2D51" w14:textId="77777777" w:rsidTr="00960C79">
        <w:tc>
          <w:tcPr>
            <w:tcW w:w="833" w:type="pct"/>
          </w:tcPr>
          <w:p w14:paraId="43B8F679" w14:textId="77777777" w:rsidR="00960C79" w:rsidRPr="00667097" w:rsidRDefault="00960C79" w:rsidP="004459E5">
            <w:pPr>
              <w:rPr>
                <w:rFonts w:asciiTheme="minorHAnsi" w:hAnsiTheme="minorHAnsi" w:cstheme="minorHAnsi"/>
              </w:rPr>
            </w:pPr>
            <w:r w:rsidRPr="00667097">
              <w:rPr>
                <w:rFonts w:asciiTheme="minorHAnsi" w:hAnsiTheme="minorHAnsi" w:cstheme="minorHAnsi"/>
              </w:rPr>
              <w:t>ΝΟΜΙΚΩΝ</w:t>
            </w:r>
          </w:p>
        </w:tc>
        <w:tc>
          <w:tcPr>
            <w:tcW w:w="442" w:type="pct"/>
          </w:tcPr>
          <w:p w14:paraId="29D447D1" w14:textId="77777777" w:rsidR="00960C79" w:rsidRPr="00667097" w:rsidRDefault="00960C79" w:rsidP="004459E5">
            <w:pPr>
              <w:rPr>
                <w:rFonts w:asciiTheme="minorHAnsi" w:hAnsiTheme="minorHAnsi" w:cstheme="minorHAnsi"/>
              </w:rPr>
            </w:pPr>
          </w:p>
        </w:tc>
        <w:tc>
          <w:tcPr>
            <w:tcW w:w="903" w:type="pct"/>
          </w:tcPr>
          <w:p w14:paraId="4FD3D7D2" w14:textId="77777777" w:rsidR="00960C79" w:rsidRPr="00667097" w:rsidRDefault="00960C79" w:rsidP="004459E5">
            <w:pPr>
              <w:rPr>
                <w:rFonts w:asciiTheme="minorHAnsi" w:hAnsiTheme="minorHAnsi" w:cstheme="minorHAnsi"/>
              </w:rPr>
            </w:pPr>
          </w:p>
        </w:tc>
        <w:tc>
          <w:tcPr>
            <w:tcW w:w="859" w:type="pct"/>
          </w:tcPr>
          <w:p w14:paraId="0D0B644A" w14:textId="77777777" w:rsidR="00960C79" w:rsidRPr="00667097" w:rsidRDefault="00960C79" w:rsidP="004459E5">
            <w:pPr>
              <w:rPr>
                <w:rFonts w:asciiTheme="minorHAnsi" w:hAnsiTheme="minorHAnsi" w:cstheme="minorHAnsi"/>
              </w:rPr>
            </w:pPr>
          </w:p>
        </w:tc>
        <w:tc>
          <w:tcPr>
            <w:tcW w:w="667" w:type="pct"/>
            <w:gridSpan w:val="2"/>
          </w:tcPr>
          <w:p w14:paraId="09132BED" w14:textId="77777777" w:rsidR="00960C79" w:rsidRPr="00667097" w:rsidRDefault="00960C79" w:rsidP="004459E5">
            <w:pPr>
              <w:rPr>
                <w:rFonts w:asciiTheme="minorHAnsi" w:hAnsiTheme="minorHAnsi" w:cstheme="minorHAnsi"/>
              </w:rPr>
            </w:pPr>
          </w:p>
        </w:tc>
        <w:tc>
          <w:tcPr>
            <w:tcW w:w="1296" w:type="pct"/>
            <w:gridSpan w:val="2"/>
          </w:tcPr>
          <w:p w14:paraId="3F88C9B0" w14:textId="77777777" w:rsidR="00960C79" w:rsidRPr="00667097" w:rsidRDefault="00960C79" w:rsidP="004459E5">
            <w:pPr>
              <w:rPr>
                <w:rFonts w:asciiTheme="minorHAnsi" w:hAnsiTheme="minorHAnsi" w:cstheme="minorHAnsi"/>
              </w:rPr>
            </w:pPr>
          </w:p>
        </w:tc>
      </w:tr>
      <w:tr w:rsidR="00960C79" w:rsidRPr="00667097" w14:paraId="16830699" w14:textId="77777777" w:rsidTr="00960C79">
        <w:tc>
          <w:tcPr>
            <w:tcW w:w="833" w:type="pct"/>
          </w:tcPr>
          <w:p w14:paraId="1E0D681A" w14:textId="77777777" w:rsidR="00960C79" w:rsidRPr="00667097" w:rsidRDefault="00960C79" w:rsidP="004459E5">
            <w:pPr>
              <w:rPr>
                <w:rFonts w:asciiTheme="minorHAnsi" w:hAnsiTheme="minorHAnsi" w:cstheme="minorHAnsi"/>
              </w:rPr>
            </w:pPr>
            <w:r w:rsidRPr="00667097">
              <w:rPr>
                <w:rFonts w:asciiTheme="minorHAnsi" w:hAnsiTheme="minorHAnsi" w:cstheme="minorHAnsi"/>
              </w:rPr>
              <w:t>ΤΣΜΕΔΕ</w:t>
            </w:r>
          </w:p>
        </w:tc>
        <w:tc>
          <w:tcPr>
            <w:tcW w:w="442" w:type="pct"/>
          </w:tcPr>
          <w:p w14:paraId="035F61AD" w14:textId="77777777" w:rsidR="00960C79" w:rsidRPr="00667097" w:rsidRDefault="00960C79" w:rsidP="004459E5">
            <w:pPr>
              <w:rPr>
                <w:rFonts w:asciiTheme="minorHAnsi" w:hAnsiTheme="minorHAnsi" w:cstheme="minorHAnsi"/>
              </w:rPr>
            </w:pPr>
          </w:p>
        </w:tc>
        <w:tc>
          <w:tcPr>
            <w:tcW w:w="903" w:type="pct"/>
          </w:tcPr>
          <w:p w14:paraId="7D32CE1C" w14:textId="77777777" w:rsidR="00960C79" w:rsidRPr="00667097" w:rsidRDefault="00960C79" w:rsidP="004459E5">
            <w:pPr>
              <w:rPr>
                <w:rFonts w:asciiTheme="minorHAnsi" w:hAnsiTheme="minorHAnsi" w:cstheme="minorHAnsi"/>
              </w:rPr>
            </w:pPr>
          </w:p>
        </w:tc>
        <w:tc>
          <w:tcPr>
            <w:tcW w:w="859" w:type="pct"/>
          </w:tcPr>
          <w:p w14:paraId="211A0514" w14:textId="77777777" w:rsidR="00960C79" w:rsidRPr="00667097" w:rsidRDefault="00960C79" w:rsidP="004459E5">
            <w:pPr>
              <w:rPr>
                <w:rFonts w:asciiTheme="minorHAnsi" w:hAnsiTheme="minorHAnsi" w:cstheme="minorHAnsi"/>
              </w:rPr>
            </w:pPr>
          </w:p>
        </w:tc>
        <w:tc>
          <w:tcPr>
            <w:tcW w:w="667" w:type="pct"/>
            <w:gridSpan w:val="2"/>
          </w:tcPr>
          <w:p w14:paraId="7E41A24F" w14:textId="77777777" w:rsidR="00960C79" w:rsidRPr="00667097" w:rsidRDefault="00960C79" w:rsidP="004459E5">
            <w:pPr>
              <w:rPr>
                <w:rFonts w:asciiTheme="minorHAnsi" w:hAnsiTheme="minorHAnsi" w:cstheme="minorHAnsi"/>
              </w:rPr>
            </w:pPr>
          </w:p>
        </w:tc>
        <w:tc>
          <w:tcPr>
            <w:tcW w:w="1296" w:type="pct"/>
            <w:gridSpan w:val="2"/>
          </w:tcPr>
          <w:p w14:paraId="36FCACEE" w14:textId="77777777" w:rsidR="00960C79" w:rsidRPr="00667097" w:rsidRDefault="00960C79" w:rsidP="004459E5">
            <w:pPr>
              <w:rPr>
                <w:rFonts w:asciiTheme="minorHAnsi" w:hAnsiTheme="minorHAnsi" w:cstheme="minorHAnsi"/>
              </w:rPr>
            </w:pPr>
          </w:p>
        </w:tc>
      </w:tr>
      <w:tr w:rsidR="00960C79" w:rsidRPr="00667097" w14:paraId="3C6BB457" w14:textId="77777777" w:rsidTr="00960C79">
        <w:tc>
          <w:tcPr>
            <w:tcW w:w="833" w:type="pct"/>
          </w:tcPr>
          <w:p w14:paraId="3BA0D0C8" w14:textId="77777777" w:rsidR="00960C79" w:rsidRPr="00667097" w:rsidRDefault="00960C79" w:rsidP="004459E5">
            <w:pPr>
              <w:rPr>
                <w:rFonts w:asciiTheme="minorHAnsi" w:hAnsiTheme="minorHAnsi" w:cstheme="minorHAnsi"/>
              </w:rPr>
            </w:pPr>
            <w:r w:rsidRPr="00667097">
              <w:rPr>
                <w:rFonts w:asciiTheme="minorHAnsi" w:hAnsiTheme="minorHAnsi" w:cstheme="minorHAnsi"/>
              </w:rPr>
              <w:t>ΤΣΑΥ</w:t>
            </w:r>
          </w:p>
        </w:tc>
        <w:tc>
          <w:tcPr>
            <w:tcW w:w="442" w:type="pct"/>
          </w:tcPr>
          <w:p w14:paraId="23766126" w14:textId="77777777" w:rsidR="00960C79" w:rsidRPr="00667097" w:rsidRDefault="00960C79" w:rsidP="004459E5">
            <w:pPr>
              <w:rPr>
                <w:rFonts w:asciiTheme="minorHAnsi" w:hAnsiTheme="minorHAnsi" w:cstheme="minorHAnsi"/>
              </w:rPr>
            </w:pPr>
          </w:p>
        </w:tc>
        <w:tc>
          <w:tcPr>
            <w:tcW w:w="903" w:type="pct"/>
          </w:tcPr>
          <w:p w14:paraId="0F79B624" w14:textId="77777777" w:rsidR="00960C79" w:rsidRPr="00667097" w:rsidRDefault="00960C79" w:rsidP="004459E5">
            <w:pPr>
              <w:rPr>
                <w:rFonts w:asciiTheme="minorHAnsi" w:hAnsiTheme="minorHAnsi" w:cstheme="minorHAnsi"/>
              </w:rPr>
            </w:pPr>
          </w:p>
        </w:tc>
        <w:tc>
          <w:tcPr>
            <w:tcW w:w="859" w:type="pct"/>
          </w:tcPr>
          <w:p w14:paraId="4B4D338E" w14:textId="77777777" w:rsidR="00960C79" w:rsidRPr="00667097" w:rsidRDefault="00960C79" w:rsidP="004459E5">
            <w:pPr>
              <w:rPr>
                <w:rFonts w:asciiTheme="minorHAnsi" w:hAnsiTheme="minorHAnsi" w:cstheme="minorHAnsi"/>
              </w:rPr>
            </w:pPr>
          </w:p>
        </w:tc>
        <w:tc>
          <w:tcPr>
            <w:tcW w:w="667" w:type="pct"/>
            <w:gridSpan w:val="2"/>
          </w:tcPr>
          <w:p w14:paraId="6BBFBC6E" w14:textId="77777777" w:rsidR="00960C79" w:rsidRPr="00667097" w:rsidRDefault="00960C79" w:rsidP="004459E5">
            <w:pPr>
              <w:rPr>
                <w:rFonts w:asciiTheme="minorHAnsi" w:hAnsiTheme="minorHAnsi" w:cstheme="minorHAnsi"/>
              </w:rPr>
            </w:pPr>
          </w:p>
        </w:tc>
        <w:tc>
          <w:tcPr>
            <w:tcW w:w="1296" w:type="pct"/>
            <w:gridSpan w:val="2"/>
          </w:tcPr>
          <w:p w14:paraId="35ACACBE" w14:textId="77777777" w:rsidR="00960C79" w:rsidRPr="00667097" w:rsidRDefault="00960C79" w:rsidP="004459E5">
            <w:pPr>
              <w:rPr>
                <w:rFonts w:asciiTheme="minorHAnsi" w:hAnsiTheme="minorHAnsi" w:cstheme="minorHAnsi"/>
              </w:rPr>
            </w:pPr>
          </w:p>
        </w:tc>
      </w:tr>
      <w:tr w:rsidR="00960C79" w:rsidRPr="00667097" w14:paraId="1B7139C2" w14:textId="77777777" w:rsidTr="00960C79">
        <w:tc>
          <w:tcPr>
            <w:tcW w:w="833" w:type="pct"/>
          </w:tcPr>
          <w:p w14:paraId="0AF233BE" w14:textId="77777777" w:rsidR="00960C79" w:rsidRPr="00667097" w:rsidRDefault="00960C79" w:rsidP="004459E5">
            <w:pPr>
              <w:rPr>
                <w:rFonts w:asciiTheme="minorHAnsi" w:hAnsiTheme="minorHAnsi" w:cstheme="minorHAnsi"/>
              </w:rPr>
            </w:pPr>
            <w:r w:rsidRPr="00667097">
              <w:rPr>
                <w:rFonts w:asciiTheme="minorHAnsi" w:hAnsiTheme="minorHAnsi" w:cstheme="minorHAnsi"/>
              </w:rPr>
              <w:t>ΑΛΛΟ</w:t>
            </w:r>
          </w:p>
        </w:tc>
        <w:tc>
          <w:tcPr>
            <w:tcW w:w="442" w:type="pct"/>
          </w:tcPr>
          <w:p w14:paraId="08B7B41A" w14:textId="77777777" w:rsidR="00960C79" w:rsidRPr="00667097" w:rsidRDefault="00960C79" w:rsidP="004459E5">
            <w:pPr>
              <w:rPr>
                <w:rFonts w:asciiTheme="minorHAnsi" w:hAnsiTheme="minorHAnsi" w:cstheme="minorHAnsi"/>
              </w:rPr>
            </w:pPr>
          </w:p>
        </w:tc>
        <w:tc>
          <w:tcPr>
            <w:tcW w:w="903" w:type="pct"/>
          </w:tcPr>
          <w:p w14:paraId="0A850624" w14:textId="77777777" w:rsidR="00960C79" w:rsidRPr="00667097" w:rsidRDefault="00960C79" w:rsidP="004459E5">
            <w:pPr>
              <w:rPr>
                <w:rFonts w:asciiTheme="minorHAnsi" w:hAnsiTheme="minorHAnsi" w:cstheme="minorHAnsi"/>
              </w:rPr>
            </w:pPr>
          </w:p>
        </w:tc>
        <w:tc>
          <w:tcPr>
            <w:tcW w:w="859" w:type="pct"/>
          </w:tcPr>
          <w:p w14:paraId="2C494B80" w14:textId="77777777" w:rsidR="00960C79" w:rsidRPr="00667097" w:rsidRDefault="00960C79" w:rsidP="004459E5">
            <w:pPr>
              <w:rPr>
                <w:rFonts w:asciiTheme="minorHAnsi" w:hAnsiTheme="minorHAnsi" w:cstheme="minorHAnsi"/>
              </w:rPr>
            </w:pPr>
          </w:p>
        </w:tc>
        <w:tc>
          <w:tcPr>
            <w:tcW w:w="667" w:type="pct"/>
            <w:gridSpan w:val="2"/>
          </w:tcPr>
          <w:p w14:paraId="12E23EBA" w14:textId="77777777" w:rsidR="00960C79" w:rsidRPr="00667097" w:rsidRDefault="00960C79" w:rsidP="004459E5">
            <w:pPr>
              <w:rPr>
                <w:rFonts w:asciiTheme="minorHAnsi" w:hAnsiTheme="minorHAnsi" w:cstheme="minorHAnsi"/>
              </w:rPr>
            </w:pPr>
          </w:p>
        </w:tc>
        <w:tc>
          <w:tcPr>
            <w:tcW w:w="1296" w:type="pct"/>
            <w:gridSpan w:val="2"/>
          </w:tcPr>
          <w:p w14:paraId="0C8D1527" w14:textId="77777777" w:rsidR="00960C79" w:rsidRPr="00667097" w:rsidRDefault="00960C79" w:rsidP="004459E5">
            <w:pPr>
              <w:rPr>
                <w:rFonts w:asciiTheme="minorHAnsi" w:hAnsiTheme="minorHAnsi" w:cstheme="minorHAnsi"/>
              </w:rPr>
            </w:pPr>
          </w:p>
        </w:tc>
      </w:tr>
    </w:tbl>
    <w:p w14:paraId="61C190FB" w14:textId="77777777" w:rsidR="00960C79" w:rsidRPr="00667097" w:rsidRDefault="00960C79" w:rsidP="00960C79">
      <w:pPr>
        <w:rPr>
          <w:rFonts w:asciiTheme="minorHAnsi" w:hAnsiTheme="minorHAnsi" w:cstheme="minorHAnsi"/>
        </w:rPr>
      </w:pPr>
    </w:p>
    <w:tbl>
      <w:tblPr>
        <w:tblW w:w="0" w:type="auto"/>
        <w:tblLook w:val="04A0" w:firstRow="1" w:lastRow="0" w:firstColumn="1" w:lastColumn="0" w:noHBand="0" w:noVBand="1"/>
      </w:tblPr>
      <w:tblGrid>
        <w:gridCol w:w="5739"/>
        <w:gridCol w:w="4115"/>
      </w:tblGrid>
      <w:tr w:rsidR="00960C79" w:rsidRPr="00667097" w14:paraId="1CF93263" w14:textId="77777777" w:rsidTr="004459E5">
        <w:tc>
          <w:tcPr>
            <w:tcW w:w="6487" w:type="dxa"/>
          </w:tcPr>
          <w:p w14:paraId="59E3CE4A" w14:textId="77777777" w:rsidR="00960C79" w:rsidRPr="00667097" w:rsidRDefault="00960C79" w:rsidP="004459E5">
            <w:pPr>
              <w:rPr>
                <w:rFonts w:asciiTheme="minorHAnsi" w:hAnsiTheme="minorHAnsi" w:cstheme="minorHAnsi"/>
              </w:rPr>
            </w:pPr>
          </w:p>
        </w:tc>
        <w:tc>
          <w:tcPr>
            <w:tcW w:w="4502" w:type="dxa"/>
            <w:vAlign w:val="bottom"/>
          </w:tcPr>
          <w:p w14:paraId="136DD64F" w14:textId="77777777"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w:t>
            </w:r>
          </w:p>
          <w:p w14:paraId="77C35DFA" w14:textId="77777777"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14:paraId="1F0ECF77" w14:textId="77777777" w:rsidR="003005DD" w:rsidRDefault="003005DD" w:rsidP="006D4483">
      <w:pPr>
        <w:spacing w:line="276" w:lineRule="auto"/>
        <w:jc w:val="both"/>
        <w:rPr>
          <w:rFonts w:ascii="Calibri" w:hAnsi="Calibri"/>
          <w:sz w:val="22"/>
          <w:szCs w:val="22"/>
        </w:rPr>
      </w:pPr>
    </w:p>
    <w:sectPr w:rsidR="003005DD" w:rsidSect="00415DE3">
      <w:footerReference w:type="default" r:id="rId8"/>
      <w:pgSz w:w="11906" w:h="16838" w:code="9"/>
      <w:pgMar w:top="426" w:right="1134" w:bottom="1843" w:left="1134" w:header="720" w:footer="4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9B06D" w14:textId="77777777" w:rsidR="00180307" w:rsidRDefault="00180307">
      <w:r>
        <w:separator/>
      </w:r>
    </w:p>
  </w:endnote>
  <w:endnote w:type="continuationSeparator" w:id="0">
    <w:p w14:paraId="146AD0E4" w14:textId="77777777" w:rsidR="00180307" w:rsidRDefault="0018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F9C05" w14:textId="77777777" w:rsidR="004459E5" w:rsidRDefault="004459E5" w:rsidP="00C13C7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D868" w14:textId="77777777" w:rsidR="00180307" w:rsidRDefault="00180307">
      <w:r>
        <w:separator/>
      </w:r>
    </w:p>
  </w:footnote>
  <w:footnote w:type="continuationSeparator" w:id="0">
    <w:p w14:paraId="50A3FF7E" w14:textId="77777777" w:rsidR="00180307" w:rsidRDefault="00180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15:restartNumberingAfterBreak="0">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15:restartNumberingAfterBreak="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15:restartNumberingAfterBreak="0">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307"/>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241"/>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1C5"/>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291"/>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5DD"/>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BB"/>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5DE3"/>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AF2"/>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6D"/>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2426"/>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D5D"/>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2A76"/>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943"/>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0A6"/>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5CFD"/>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AC"/>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45C"/>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A75"/>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5775"/>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0C0CD"/>
  <w15:docId w15:val="{54586FBC-69BD-481F-B824-5F1C4F9A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C222951-3A06-492F-9CB4-0E31B506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1479</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1749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asd40</cp:lastModifiedBy>
  <cp:revision>3</cp:revision>
  <cp:lastPrinted>2020-08-26T09:29:00Z</cp:lastPrinted>
  <dcterms:created xsi:type="dcterms:W3CDTF">2021-02-10T09:51:00Z</dcterms:created>
  <dcterms:modified xsi:type="dcterms:W3CDTF">2021-02-10T10:22:00Z</dcterms:modified>
</cp:coreProperties>
</file>